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E48A" w14:textId="141DEA99" w:rsidR="00AE3255" w:rsidRDefault="00D14551" w:rsidP="00AE3255">
      <w:pPr>
        <w:pStyle w:val="Betreff"/>
      </w:pPr>
      <w:r>
        <w:t xml:space="preserve">Anmeldung </w:t>
      </w:r>
      <w:r w:rsidR="00695C86">
        <w:t>Englisch</w:t>
      </w:r>
      <w:r>
        <w:t xml:space="preserve">-Sprachaufenhalt in </w:t>
      </w:r>
      <w:r w:rsidR="00695C86">
        <w:t>Malahide/Dublin, Irland</w:t>
      </w:r>
    </w:p>
    <w:p w14:paraId="091E23C4" w14:textId="774B7F74" w:rsidR="00D14551" w:rsidRPr="00D14551" w:rsidRDefault="00D14551" w:rsidP="00D14551">
      <w:pPr>
        <w:pStyle w:val="Lead"/>
      </w:pPr>
      <w:r>
        <w:t xml:space="preserve">Samstag, </w:t>
      </w:r>
      <w:r w:rsidR="00695C86">
        <w:t>20. April</w:t>
      </w:r>
      <w:r>
        <w:t xml:space="preserve"> – Samstag, </w:t>
      </w:r>
      <w:r w:rsidR="00695C86">
        <w:t>4./11. Mai 2024</w:t>
      </w:r>
    </w:p>
    <w:p w14:paraId="5F7A8209" w14:textId="77777777" w:rsidR="00AE3255" w:rsidRDefault="00AE3255" w:rsidP="00C10DB1"/>
    <w:p w14:paraId="6D0E2624" w14:textId="29210A53" w:rsidR="00D14551" w:rsidRDefault="00D14551" w:rsidP="00D14551">
      <w:pPr>
        <w:pStyle w:val="Untertitel"/>
      </w:pPr>
      <w:r>
        <w:t>Dauer Sprachaufenthalt</w:t>
      </w:r>
    </w:p>
    <w:p w14:paraId="52DA2F9C" w14:textId="15B304AB" w:rsidR="00D14551" w:rsidRDefault="00D14551" w:rsidP="00D14551">
      <w:pPr>
        <w:pStyle w:val="AufzhlungOptionen2"/>
        <w:numPr>
          <w:ilvl w:val="0"/>
          <w:numId w:val="0"/>
        </w:numPr>
        <w:ind w:left="340" w:hanging="340"/>
      </w:pPr>
      <w:r>
        <w:t xml:space="preserve">2 Wochen: Samstag, </w:t>
      </w:r>
      <w:r w:rsidR="00695C86">
        <w:t>20. April</w:t>
      </w:r>
      <w:r>
        <w:t xml:space="preserve"> – Samstag, </w:t>
      </w:r>
      <w:r w:rsidR="00695C86">
        <w:t>4. Mai 2024</w:t>
      </w:r>
    </w:p>
    <w:p w14:paraId="17614951" w14:textId="1BCB7AA3" w:rsidR="00D14551" w:rsidRDefault="00D14551" w:rsidP="00D14551">
      <w:pPr>
        <w:pStyle w:val="AufzhlungOptionen"/>
        <w:numPr>
          <w:ilvl w:val="0"/>
          <w:numId w:val="0"/>
        </w:numPr>
        <w:ind w:left="340" w:hanging="340"/>
      </w:pPr>
      <w:r>
        <w:t xml:space="preserve">3 Wochen: Samstag, </w:t>
      </w:r>
      <w:r w:rsidR="00695C86">
        <w:t>20. April</w:t>
      </w:r>
      <w:r>
        <w:t xml:space="preserve"> – Samstag, </w:t>
      </w:r>
      <w:r w:rsidR="00695C86">
        <w:t>11. Mai 2024</w:t>
      </w:r>
    </w:p>
    <w:p w14:paraId="3F5C2082" w14:textId="77777777" w:rsidR="00243D44" w:rsidRDefault="00243D44" w:rsidP="00C10DB1"/>
    <w:p w14:paraId="4A84E26E" w14:textId="5019C31E" w:rsidR="00D14551" w:rsidRDefault="00D14551" w:rsidP="00C10DB1">
      <w:r>
        <w:t>(Bitte digital oder in Blockschrift ausfüllen)</w:t>
      </w:r>
    </w:p>
    <w:p w14:paraId="6A6C4F2F" w14:textId="77777777" w:rsidR="00D14551" w:rsidRDefault="00D14551" w:rsidP="00C10DB1"/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D14551" w:rsidRPr="00D14551" w14:paraId="3FA0749C" w14:textId="77777777" w:rsidTr="00FF1BA7">
        <w:tc>
          <w:tcPr>
            <w:tcW w:w="3119" w:type="dxa"/>
          </w:tcPr>
          <w:p w14:paraId="6B8B78F3" w14:textId="7BEE99C5" w:rsidR="00D14551" w:rsidRPr="00FF1BA7" w:rsidRDefault="00FF1BA7" w:rsidP="00C10DB1">
            <w:pPr>
              <w:rPr>
                <w:b/>
                <w:bCs/>
                <w:sz w:val="19"/>
                <w:szCs w:val="19"/>
              </w:rPr>
            </w:pPr>
            <w:r w:rsidRPr="00FF1BA7">
              <w:rPr>
                <w:b/>
                <w:bCs/>
                <w:sz w:val="19"/>
                <w:szCs w:val="19"/>
              </w:rPr>
              <w:t xml:space="preserve">Name </w:t>
            </w:r>
            <w:r w:rsidRPr="00FF1BA7">
              <w:rPr>
                <w:sz w:val="19"/>
                <w:szCs w:val="19"/>
              </w:rPr>
              <w:t>(gemäss Reisepass/ID)</w:t>
            </w:r>
          </w:p>
        </w:tc>
        <w:tc>
          <w:tcPr>
            <w:tcW w:w="6095" w:type="dxa"/>
          </w:tcPr>
          <w:p w14:paraId="60ABF344" w14:textId="052BEE38" w:rsidR="00D14551" w:rsidRPr="00D14551" w:rsidRDefault="00D14551" w:rsidP="00C10DB1">
            <w:pPr>
              <w:rPr>
                <w:sz w:val="19"/>
                <w:szCs w:val="19"/>
              </w:rPr>
            </w:pPr>
          </w:p>
        </w:tc>
      </w:tr>
      <w:tr w:rsidR="00FF1BA7" w:rsidRPr="00D14551" w14:paraId="14D2FA82" w14:textId="77777777" w:rsidTr="00FF1BA7">
        <w:tc>
          <w:tcPr>
            <w:tcW w:w="3119" w:type="dxa"/>
          </w:tcPr>
          <w:p w14:paraId="1A9C8130" w14:textId="77777777" w:rsidR="00FF1BA7" w:rsidRPr="00FF1BA7" w:rsidRDefault="00FF1BA7" w:rsidP="00C10DB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95" w:type="dxa"/>
          </w:tcPr>
          <w:p w14:paraId="0114C4EA" w14:textId="77777777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079D6A59" w14:textId="77777777" w:rsidTr="00FF1BA7">
        <w:tc>
          <w:tcPr>
            <w:tcW w:w="3119" w:type="dxa"/>
          </w:tcPr>
          <w:p w14:paraId="0966A7B0" w14:textId="669EB388" w:rsidR="00FF1BA7" w:rsidRPr="00FF1BA7" w:rsidRDefault="00FF1BA7" w:rsidP="00C10DB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Vorname </w:t>
            </w:r>
            <w:r w:rsidRPr="00FF1BA7">
              <w:rPr>
                <w:sz w:val="19"/>
                <w:szCs w:val="19"/>
              </w:rPr>
              <w:t>(gemäss Reisepass/ID)</w:t>
            </w:r>
          </w:p>
        </w:tc>
        <w:tc>
          <w:tcPr>
            <w:tcW w:w="6095" w:type="dxa"/>
          </w:tcPr>
          <w:p w14:paraId="423BB50C" w14:textId="015E8090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7185441D" w14:textId="77777777" w:rsidTr="00FF1BA7">
        <w:tc>
          <w:tcPr>
            <w:tcW w:w="3119" w:type="dxa"/>
          </w:tcPr>
          <w:p w14:paraId="7F89000E" w14:textId="77777777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95" w:type="dxa"/>
          </w:tcPr>
          <w:p w14:paraId="45D40309" w14:textId="77777777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39D9D8D1" w14:textId="77777777" w:rsidTr="00FF1BA7">
        <w:tc>
          <w:tcPr>
            <w:tcW w:w="3119" w:type="dxa"/>
          </w:tcPr>
          <w:p w14:paraId="0CEE3DAC" w14:textId="31B03C4F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Geburtsdatum</w:t>
            </w:r>
          </w:p>
        </w:tc>
        <w:tc>
          <w:tcPr>
            <w:tcW w:w="6095" w:type="dxa"/>
          </w:tcPr>
          <w:p w14:paraId="2AC099D2" w14:textId="2176B9DB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1237F731" w14:textId="77777777" w:rsidTr="00FF1BA7">
        <w:tc>
          <w:tcPr>
            <w:tcW w:w="3119" w:type="dxa"/>
          </w:tcPr>
          <w:p w14:paraId="4701FD91" w14:textId="77777777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95" w:type="dxa"/>
          </w:tcPr>
          <w:p w14:paraId="3269719A" w14:textId="77777777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41CC31A7" w14:textId="77777777" w:rsidTr="00FF1BA7">
        <w:tc>
          <w:tcPr>
            <w:tcW w:w="3119" w:type="dxa"/>
          </w:tcPr>
          <w:p w14:paraId="6E8E1FCA" w14:textId="616BDD32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Reisepass-Land</w:t>
            </w:r>
          </w:p>
        </w:tc>
        <w:tc>
          <w:tcPr>
            <w:tcW w:w="6095" w:type="dxa"/>
          </w:tcPr>
          <w:p w14:paraId="5D668A15" w14:textId="62C4BA1C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11608C46" w14:textId="77777777" w:rsidTr="00FF1BA7">
        <w:tc>
          <w:tcPr>
            <w:tcW w:w="3119" w:type="dxa"/>
          </w:tcPr>
          <w:p w14:paraId="06DD7C94" w14:textId="77777777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95" w:type="dxa"/>
          </w:tcPr>
          <w:p w14:paraId="7A00F268" w14:textId="77777777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331B3554" w14:textId="77777777" w:rsidTr="00FF1BA7">
        <w:tc>
          <w:tcPr>
            <w:tcW w:w="3119" w:type="dxa"/>
          </w:tcPr>
          <w:p w14:paraId="68EA66AA" w14:textId="3836B39D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Pass- oder ID-Nummer</w:t>
            </w:r>
          </w:p>
        </w:tc>
        <w:tc>
          <w:tcPr>
            <w:tcW w:w="6095" w:type="dxa"/>
          </w:tcPr>
          <w:p w14:paraId="03717827" w14:textId="3024A851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7B5A9839" w14:textId="77777777" w:rsidTr="00FF1BA7">
        <w:tc>
          <w:tcPr>
            <w:tcW w:w="3119" w:type="dxa"/>
          </w:tcPr>
          <w:p w14:paraId="78E914BB" w14:textId="77777777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95" w:type="dxa"/>
          </w:tcPr>
          <w:p w14:paraId="20CD3442" w14:textId="77777777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7F9E6BDF" w14:textId="77777777" w:rsidTr="00FF1BA7">
        <w:tc>
          <w:tcPr>
            <w:tcW w:w="3119" w:type="dxa"/>
          </w:tcPr>
          <w:p w14:paraId="127E5279" w14:textId="47EC1C7C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Schulhaus und Klasse</w:t>
            </w:r>
          </w:p>
        </w:tc>
        <w:tc>
          <w:tcPr>
            <w:tcW w:w="6095" w:type="dxa"/>
          </w:tcPr>
          <w:p w14:paraId="132EA5E1" w14:textId="0959E905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165CBBD5" w14:textId="77777777" w:rsidTr="00FF1BA7">
        <w:tc>
          <w:tcPr>
            <w:tcW w:w="3119" w:type="dxa"/>
          </w:tcPr>
          <w:p w14:paraId="0F444233" w14:textId="77777777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95" w:type="dxa"/>
          </w:tcPr>
          <w:p w14:paraId="48AC5599" w14:textId="77777777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41B0E1C2" w14:textId="77777777" w:rsidTr="00FF1BA7">
        <w:tc>
          <w:tcPr>
            <w:tcW w:w="3119" w:type="dxa"/>
          </w:tcPr>
          <w:p w14:paraId="60CA0A39" w14:textId="29A78418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Klassenlehrperson</w:t>
            </w:r>
          </w:p>
        </w:tc>
        <w:tc>
          <w:tcPr>
            <w:tcW w:w="6095" w:type="dxa"/>
          </w:tcPr>
          <w:p w14:paraId="41F72771" w14:textId="594D2421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6C4FB97E" w14:textId="77777777" w:rsidTr="00FF1BA7">
        <w:tc>
          <w:tcPr>
            <w:tcW w:w="3119" w:type="dxa"/>
          </w:tcPr>
          <w:p w14:paraId="72D6174B" w14:textId="77777777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95" w:type="dxa"/>
          </w:tcPr>
          <w:p w14:paraId="1A488CD6" w14:textId="77777777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118EA3F2" w14:textId="77777777" w:rsidTr="00FF1BA7">
        <w:tc>
          <w:tcPr>
            <w:tcW w:w="3119" w:type="dxa"/>
          </w:tcPr>
          <w:p w14:paraId="57726321" w14:textId="2AFB6409" w:rsidR="00FF1BA7" w:rsidRDefault="00695C86" w:rsidP="00C10DB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Englisch</w:t>
            </w:r>
            <w:r w:rsidR="00FF1BA7">
              <w:rPr>
                <w:b/>
                <w:bCs/>
                <w:sz w:val="19"/>
                <w:szCs w:val="19"/>
              </w:rPr>
              <w:t>lehrperson</w:t>
            </w:r>
          </w:p>
        </w:tc>
        <w:tc>
          <w:tcPr>
            <w:tcW w:w="6095" w:type="dxa"/>
          </w:tcPr>
          <w:p w14:paraId="5A51DCC0" w14:textId="7F6FF27B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69039894" w14:textId="77777777" w:rsidTr="00FF1BA7">
        <w:tc>
          <w:tcPr>
            <w:tcW w:w="3119" w:type="dxa"/>
          </w:tcPr>
          <w:p w14:paraId="327889EA" w14:textId="77777777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95" w:type="dxa"/>
          </w:tcPr>
          <w:p w14:paraId="554F9492" w14:textId="77777777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05B74C38" w14:textId="77777777" w:rsidTr="00FF1BA7">
        <w:tc>
          <w:tcPr>
            <w:tcW w:w="3119" w:type="dxa"/>
          </w:tcPr>
          <w:p w14:paraId="2910F38C" w14:textId="1692EEF2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Name und Adresse der Eltern</w:t>
            </w:r>
          </w:p>
        </w:tc>
        <w:tc>
          <w:tcPr>
            <w:tcW w:w="6095" w:type="dxa"/>
          </w:tcPr>
          <w:p w14:paraId="0A5BFAF5" w14:textId="04B6597D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1A2F59A8" w14:textId="77777777" w:rsidTr="00FF1BA7">
        <w:tc>
          <w:tcPr>
            <w:tcW w:w="3119" w:type="dxa"/>
          </w:tcPr>
          <w:p w14:paraId="404AE2D9" w14:textId="77777777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95" w:type="dxa"/>
          </w:tcPr>
          <w:p w14:paraId="13ED85B6" w14:textId="77777777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79862BEA" w14:textId="77777777" w:rsidTr="00FF1BA7">
        <w:tc>
          <w:tcPr>
            <w:tcW w:w="3119" w:type="dxa"/>
          </w:tcPr>
          <w:p w14:paraId="7D936952" w14:textId="6AF41F38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E-Mail</w:t>
            </w:r>
          </w:p>
        </w:tc>
        <w:tc>
          <w:tcPr>
            <w:tcW w:w="6095" w:type="dxa"/>
          </w:tcPr>
          <w:p w14:paraId="1B3C75F6" w14:textId="6293CD2D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0B729484" w14:textId="77777777" w:rsidTr="00FF1BA7">
        <w:tc>
          <w:tcPr>
            <w:tcW w:w="3119" w:type="dxa"/>
          </w:tcPr>
          <w:p w14:paraId="1DAC4E17" w14:textId="77777777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95" w:type="dxa"/>
          </w:tcPr>
          <w:p w14:paraId="763C8977" w14:textId="77777777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6EC1CC28" w14:textId="77777777" w:rsidTr="00FF1BA7">
        <w:tc>
          <w:tcPr>
            <w:tcW w:w="3119" w:type="dxa"/>
          </w:tcPr>
          <w:p w14:paraId="110137C1" w14:textId="1C2D7175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Telefon-Privat</w:t>
            </w:r>
          </w:p>
        </w:tc>
        <w:tc>
          <w:tcPr>
            <w:tcW w:w="6095" w:type="dxa"/>
          </w:tcPr>
          <w:p w14:paraId="76C4962A" w14:textId="3D382E98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3C720722" w14:textId="77777777" w:rsidTr="00FF1BA7">
        <w:tc>
          <w:tcPr>
            <w:tcW w:w="3119" w:type="dxa"/>
          </w:tcPr>
          <w:p w14:paraId="128FBFD2" w14:textId="77777777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95" w:type="dxa"/>
          </w:tcPr>
          <w:p w14:paraId="2FBE8E9E" w14:textId="77777777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6BA86CBA" w14:textId="77777777" w:rsidTr="00FF1BA7">
        <w:tc>
          <w:tcPr>
            <w:tcW w:w="3119" w:type="dxa"/>
          </w:tcPr>
          <w:p w14:paraId="53960A20" w14:textId="70271C70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Telefon Geschäft</w:t>
            </w:r>
            <w:r w:rsidR="00DF4182">
              <w:rPr>
                <w:rStyle w:val="Platzhaltertext"/>
              </w:rPr>
              <w:t xml:space="preserve"> </w:t>
            </w:r>
          </w:p>
        </w:tc>
        <w:tc>
          <w:tcPr>
            <w:tcW w:w="6095" w:type="dxa"/>
          </w:tcPr>
          <w:p w14:paraId="3E0F4A76" w14:textId="574C8B63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6F0D2BC8" w14:textId="77777777" w:rsidTr="00FF1BA7">
        <w:tc>
          <w:tcPr>
            <w:tcW w:w="3119" w:type="dxa"/>
          </w:tcPr>
          <w:p w14:paraId="4E4161F5" w14:textId="77777777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95" w:type="dxa"/>
          </w:tcPr>
          <w:p w14:paraId="3D57DEDA" w14:textId="77777777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35440567" w14:textId="77777777" w:rsidTr="00FF1BA7">
        <w:tc>
          <w:tcPr>
            <w:tcW w:w="3119" w:type="dxa"/>
          </w:tcPr>
          <w:p w14:paraId="50743CCE" w14:textId="703AD051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Mobiltelefon Mutter</w:t>
            </w:r>
          </w:p>
        </w:tc>
        <w:tc>
          <w:tcPr>
            <w:tcW w:w="6095" w:type="dxa"/>
          </w:tcPr>
          <w:p w14:paraId="164D79BD" w14:textId="277AF232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49FCA00F" w14:textId="77777777" w:rsidTr="00FF1BA7">
        <w:tc>
          <w:tcPr>
            <w:tcW w:w="3119" w:type="dxa"/>
          </w:tcPr>
          <w:p w14:paraId="48748688" w14:textId="77777777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95" w:type="dxa"/>
          </w:tcPr>
          <w:p w14:paraId="3959ED98" w14:textId="77777777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FF1BA7" w:rsidRPr="00D14551" w14:paraId="74195C23" w14:textId="77777777" w:rsidTr="00FF1BA7">
        <w:tc>
          <w:tcPr>
            <w:tcW w:w="3119" w:type="dxa"/>
          </w:tcPr>
          <w:p w14:paraId="4F64DFAF" w14:textId="60822B38" w:rsidR="00FF1BA7" w:rsidRDefault="00FF1BA7" w:rsidP="00C10DB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Mobiltelefon Vater</w:t>
            </w:r>
          </w:p>
        </w:tc>
        <w:tc>
          <w:tcPr>
            <w:tcW w:w="6095" w:type="dxa"/>
          </w:tcPr>
          <w:p w14:paraId="6BE610A4" w14:textId="04E03648" w:rsidR="00FF1BA7" w:rsidRPr="007F209C" w:rsidRDefault="00FF1BA7" w:rsidP="00C10DB1">
            <w:pPr>
              <w:rPr>
                <w:rStyle w:val="Platzhaltertext"/>
              </w:rPr>
            </w:pPr>
          </w:p>
        </w:tc>
      </w:tr>
      <w:tr w:rsidR="00763C01" w:rsidRPr="00D14551" w14:paraId="7C449815" w14:textId="77777777" w:rsidTr="00FF1BA7">
        <w:tc>
          <w:tcPr>
            <w:tcW w:w="3119" w:type="dxa"/>
          </w:tcPr>
          <w:p w14:paraId="61558ECD" w14:textId="77777777" w:rsidR="00763C01" w:rsidRDefault="00763C01" w:rsidP="00C10DB1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95" w:type="dxa"/>
          </w:tcPr>
          <w:p w14:paraId="2A543A12" w14:textId="77777777" w:rsidR="00763C01" w:rsidRPr="007F209C" w:rsidRDefault="00763C01" w:rsidP="00C10DB1">
            <w:pPr>
              <w:rPr>
                <w:rStyle w:val="Platzhaltertext"/>
              </w:rPr>
            </w:pPr>
          </w:p>
        </w:tc>
      </w:tr>
      <w:tr w:rsidR="00763C01" w:rsidRPr="00D14551" w14:paraId="4773C6D5" w14:textId="77777777" w:rsidTr="00FF1BA7">
        <w:tc>
          <w:tcPr>
            <w:tcW w:w="3119" w:type="dxa"/>
          </w:tcPr>
          <w:p w14:paraId="602E8A47" w14:textId="11EA9EA2" w:rsidR="00763C01" w:rsidRDefault="00763C01" w:rsidP="00C10DB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Mobiltelefon Schülerin/Schüler</w:t>
            </w:r>
          </w:p>
        </w:tc>
        <w:tc>
          <w:tcPr>
            <w:tcW w:w="6095" w:type="dxa"/>
          </w:tcPr>
          <w:p w14:paraId="747BAB9E" w14:textId="77777777" w:rsidR="00763C01" w:rsidRPr="007F209C" w:rsidRDefault="00763C01" w:rsidP="00C10DB1">
            <w:pPr>
              <w:rPr>
                <w:rStyle w:val="Platzhaltertext"/>
              </w:rPr>
            </w:pPr>
          </w:p>
        </w:tc>
      </w:tr>
    </w:tbl>
    <w:p w14:paraId="5CE38F10" w14:textId="77777777" w:rsidR="00D14551" w:rsidRDefault="00D14551" w:rsidP="00C10DB1"/>
    <w:p w14:paraId="544C2161" w14:textId="77777777" w:rsidR="00126310" w:rsidRDefault="00126310" w:rsidP="00565CB3"/>
    <w:p w14:paraId="4C580374" w14:textId="5176C40E" w:rsidR="00CC2867" w:rsidRDefault="00FF1BA7" w:rsidP="00565CB3">
      <w:r>
        <w:t>Die Erreichbarkeit der Eltern muss während des gesamten Sprachaufenthaltes gewährleistet sein. Es gibt keine Rundumbetreuung. Die Jugendlichen verbringen auch immer wieder mal unbeaufsichtigte Zeit miteinander.</w:t>
      </w:r>
    </w:p>
    <w:p w14:paraId="67894604" w14:textId="77777777" w:rsidR="00CC2867" w:rsidRDefault="00CC2867" w:rsidP="00CC2867"/>
    <w:p w14:paraId="184FEF3B" w14:textId="4724083B" w:rsidR="00CC2867" w:rsidRDefault="00635298" w:rsidP="00CC2867">
      <w:pPr>
        <w:pStyle w:val="Untertitel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849BE4" wp14:editId="4F9AE9E0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5429250" cy="10763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076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F6CAA" w14:textId="288F1B1C" w:rsidR="00635298" w:rsidRPr="00126310" w:rsidRDefault="00635298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49B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2.2pt;width:427.5pt;height:8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" fillcolor="#f2f2f2 [3214]">
                <v:textbox>
                  <w:txbxContent>
                    <w:p w14:paraId="1FAF6CAA" w14:textId="288F1B1C" w:rsidR="00635298" w:rsidRPr="00126310" w:rsidRDefault="00635298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Spezielle Bemerkungen/Krankheiten/Allergien</w:t>
      </w:r>
    </w:p>
    <w:p w14:paraId="44ECE490" w14:textId="340CDC41" w:rsidR="00CC2867" w:rsidRDefault="00635298" w:rsidP="00CC2867">
      <w:pPr>
        <w:pStyle w:val="Untertitel"/>
      </w:pPr>
      <w:r>
        <w:t xml:space="preserve">Zimmerwunsch in der </w:t>
      </w:r>
      <w:r w:rsidR="00763C01">
        <w:t>Familie</w:t>
      </w:r>
      <w:r>
        <w:t>, 2er-</w:t>
      </w:r>
      <w:r w:rsidR="00695C86">
        <w:t xml:space="preserve"> oder 3er-</w:t>
      </w:r>
      <w:r>
        <w:t>Zimmer (Name des Freundes/der Freundin)</w:t>
      </w:r>
    </w:p>
    <w:p w14:paraId="4F093809" w14:textId="2279CFA3" w:rsidR="00CC2867" w:rsidRDefault="00635298" w:rsidP="00635298">
      <w:r>
        <w:rPr>
          <w:i/>
          <w:iCs/>
          <w:sz w:val="19"/>
          <w:szCs w:val="19"/>
        </w:rPr>
        <w:t>(Renata Stirnimann: «Ich tue mein Bestes, kann aber keine Garantie geben!»)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5ABED6" wp14:editId="163C9FFA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5429250" cy="400050"/>
                <wp:effectExtent l="0" t="0" r="19050" b="19050"/>
                <wp:wrapSquare wrapText="bothSides"/>
                <wp:docPr id="19645587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00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9DCF6" w14:textId="150FC86E" w:rsidR="00635298" w:rsidRPr="00126310" w:rsidRDefault="00635298" w:rsidP="00635298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BED6" id="_x0000_s1027" type="#_x0000_t202" style="position:absolute;margin-left:0;margin-top:19.9pt;width:427.5pt;height:31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" fillcolor="#f2f2f2 [3214]">
                <v:textbox>
                  <w:txbxContent>
                    <w:p w14:paraId="3FD9DCF6" w14:textId="150FC86E" w:rsidR="00635298" w:rsidRPr="00126310" w:rsidRDefault="00635298" w:rsidP="00635298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F0B2FD" w14:textId="0B0711B7" w:rsidR="00CC2867" w:rsidRDefault="00126310" w:rsidP="00CC2867">
      <w:pPr>
        <w:pStyle w:val="Untertitel"/>
      </w:pPr>
      <w:r>
        <w:t>Zahlungsbedingungen</w:t>
      </w:r>
    </w:p>
    <w:p w14:paraId="7AEB7685" w14:textId="44D1AC36" w:rsidR="00126310" w:rsidRDefault="00126310" w:rsidP="00126310">
      <w:pPr>
        <w:rPr>
          <w:sz w:val="19"/>
          <w:szCs w:val="19"/>
        </w:rPr>
      </w:pPr>
      <w:r w:rsidRPr="00126310">
        <w:rPr>
          <w:sz w:val="19"/>
          <w:szCs w:val="19"/>
        </w:rPr>
        <w:t>Bei Erhalt der Kursbestätigung</w:t>
      </w:r>
      <w:r>
        <w:rPr>
          <w:sz w:val="19"/>
          <w:szCs w:val="19"/>
        </w:rPr>
        <w:t xml:space="preserve"> wird der Gesamtbetrag von CHF 2'000</w:t>
      </w:r>
      <w:r w:rsidR="00763C01">
        <w:rPr>
          <w:sz w:val="19"/>
          <w:szCs w:val="19"/>
        </w:rPr>
        <w:t>/2’500</w:t>
      </w:r>
      <w:r>
        <w:rPr>
          <w:sz w:val="19"/>
          <w:szCs w:val="19"/>
        </w:rPr>
        <w:t xml:space="preserve"> innert 30 Tagen fällig. Die Zahlung muss an die Verwaltung der FKSZ mit Kontovermerk «</w:t>
      </w:r>
      <w:r w:rsidR="00695C86">
        <w:rPr>
          <w:sz w:val="19"/>
          <w:szCs w:val="19"/>
        </w:rPr>
        <w:t>Irland</w:t>
      </w:r>
      <w:r>
        <w:rPr>
          <w:sz w:val="19"/>
          <w:szCs w:val="19"/>
        </w:rPr>
        <w:t>» erfolgen:</w:t>
      </w:r>
    </w:p>
    <w:p w14:paraId="5AE01496" w14:textId="59481554" w:rsidR="00126310" w:rsidRDefault="00126310" w:rsidP="00126310">
      <w:pPr>
        <w:rPr>
          <w:sz w:val="19"/>
          <w:szCs w:val="19"/>
        </w:rPr>
      </w:pPr>
      <w:r>
        <w:rPr>
          <w:sz w:val="19"/>
          <w:szCs w:val="19"/>
        </w:rPr>
        <w:t>IBAN: CH86 0900 0000 8898 7504 6, Kontonummer: 88-987504-6, BIC POFICHBEXXX</w:t>
      </w:r>
    </w:p>
    <w:p w14:paraId="38E8E103" w14:textId="77777777" w:rsidR="00126310" w:rsidRDefault="00126310" w:rsidP="00126310">
      <w:pPr>
        <w:rPr>
          <w:sz w:val="19"/>
          <w:szCs w:val="19"/>
        </w:rPr>
      </w:pPr>
    </w:p>
    <w:p w14:paraId="23F39182" w14:textId="597A5AF1" w:rsidR="00126310" w:rsidRDefault="00126310" w:rsidP="00126310">
      <w:pPr>
        <w:pStyle w:val="Untertitel"/>
      </w:pPr>
      <w:r>
        <w:t>Annul</w:t>
      </w:r>
      <w:r w:rsidR="008F66AD">
        <w:t>l</w:t>
      </w:r>
      <w:r>
        <w:t>ationsbedingungen</w:t>
      </w:r>
    </w:p>
    <w:p w14:paraId="632BEDAD" w14:textId="46A2B75F" w:rsidR="00126310" w:rsidRDefault="00126310" w:rsidP="00126310">
      <w:pPr>
        <w:rPr>
          <w:sz w:val="19"/>
          <w:szCs w:val="19"/>
        </w:rPr>
      </w:pPr>
      <w:r>
        <w:rPr>
          <w:sz w:val="19"/>
          <w:szCs w:val="19"/>
        </w:rPr>
        <w:t>Annulation bis 30 Tage vor Abreise: CHF 1’000</w:t>
      </w:r>
      <w:r w:rsidR="00763C01">
        <w:rPr>
          <w:sz w:val="19"/>
          <w:szCs w:val="19"/>
        </w:rPr>
        <w:t>/1’250</w:t>
      </w:r>
    </w:p>
    <w:p w14:paraId="37B7FBF6" w14:textId="10D77E3A" w:rsidR="00126310" w:rsidRDefault="00126310" w:rsidP="00126310">
      <w:pPr>
        <w:rPr>
          <w:sz w:val="19"/>
          <w:szCs w:val="19"/>
        </w:rPr>
      </w:pPr>
      <w:r>
        <w:rPr>
          <w:sz w:val="19"/>
          <w:szCs w:val="19"/>
        </w:rPr>
        <w:t>Annulation bis 29 Tage vor Abreise: CHF 2’000</w:t>
      </w:r>
      <w:r w:rsidR="00763C01">
        <w:rPr>
          <w:sz w:val="19"/>
          <w:szCs w:val="19"/>
        </w:rPr>
        <w:t>/2’500</w:t>
      </w:r>
    </w:p>
    <w:p w14:paraId="4F1369E2" w14:textId="77777777" w:rsidR="00126310" w:rsidRDefault="00126310" w:rsidP="00126310">
      <w:pPr>
        <w:rPr>
          <w:sz w:val="19"/>
          <w:szCs w:val="19"/>
        </w:rPr>
      </w:pPr>
    </w:p>
    <w:p w14:paraId="5737B55F" w14:textId="64AF11D6" w:rsidR="00126310" w:rsidRDefault="00126310" w:rsidP="00126310">
      <w:pPr>
        <w:pStyle w:val="Untertitel"/>
      </w:pPr>
      <w:r>
        <w:t>Versicherung</w:t>
      </w:r>
    </w:p>
    <w:p w14:paraId="2E859F29" w14:textId="69C90279" w:rsidR="00126310" w:rsidRDefault="00126310" w:rsidP="00126310">
      <w:pPr>
        <w:rPr>
          <w:sz w:val="19"/>
          <w:szCs w:val="19"/>
        </w:rPr>
      </w:pPr>
      <w:r>
        <w:rPr>
          <w:sz w:val="19"/>
          <w:szCs w:val="19"/>
        </w:rPr>
        <w:t>Ist Sache der Teilnehmerin/des Teilnehmers.</w:t>
      </w:r>
    </w:p>
    <w:p w14:paraId="1C1E81F7" w14:textId="77777777" w:rsidR="00126310" w:rsidRDefault="00126310" w:rsidP="00126310">
      <w:pPr>
        <w:rPr>
          <w:sz w:val="19"/>
          <w:szCs w:val="19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26310" w:rsidRPr="00D14551" w14:paraId="2BAEF721" w14:textId="77777777" w:rsidTr="00B232DB">
        <w:tc>
          <w:tcPr>
            <w:tcW w:w="3119" w:type="dxa"/>
          </w:tcPr>
          <w:p w14:paraId="478069E1" w14:textId="7D013826" w:rsidR="00126310" w:rsidRPr="00FF1BA7" w:rsidRDefault="00126310" w:rsidP="00B232DB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Ort und Datum</w:t>
            </w:r>
          </w:p>
        </w:tc>
        <w:tc>
          <w:tcPr>
            <w:tcW w:w="6095" w:type="dxa"/>
          </w:tcPr>
          <w:p w14:paraId="246AAE57" w14:textId="1988F3D6" w:rsidR="00126310" w:rsidRPr="00D14551" w:rsidRDefault="00126310" w:rsidP="00B232DB">
            <w:pPr>
              <w:rPr>
                <w:sz w:val="19"/>
                <w:szCs w:val="19"/>
              </w:rPr>
            </w:pPr>
          </w:p>
        </w:tc>
      </w:tr>
      <w:tr w:rsidR="00126310" w:rsidRPr="007F209C" w14:paraId="66E84E08" w14:textId="77777777" w:rsidTr="00B232DB">
        <w:tc>
          <w:tcPr>
            <w:tcW w:w="3119" w:type="dxa"/>
          </w:tcPr>
          <w:p w14:paraId="724B7750" w14:textId="77777777" w:rsidR="00126310" w:rsidRPr="00FF1BA7" w:rsidRDefault="00126310" w:rsidP="00B232D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95" w:type="dxa"/>
          </w:tcPr>
          <w:p w14:paraId="542D3F75" w14:textId="77777777" w:rsidR="00126310" w:rsidRPr="007F209C" w:rsidRDefault="00126310" w:rsidP="00B232DB">
            <w:pPr>
              <w:rPr>
                <w:rStyle w:val="Platzhaltertext"/>
              </w:rPr>
            </w:pPr>
          </w:p>
        </w:tc>
      </w:tr>
      <w:tr w:rsidR="00126310" w:rsidRPr="007F209C" w14:paraId="73B633E3" w14:textId="77777777" w:rsidTr="00B232DB">
        <w:tc>
          <w:tcPr>
            <w:tcW w:w="3119" w:type="dxa"/>
          </w:tcPr>
          <w:p w14:paraId="6AA15EFA" w14:textId="77777777" w:rsidR="00126310" w:rsidRPr="00FF1BA7" w:rsidRDefault="00126310" w:rsidP="00B232D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95" w:type="dxa"/>
          </w:tcPr>
          <w:p w14:paraId="4BC58618" w14:textId="77777777" w:rsidR="00126310" w:rsidRPr="007F209C" w:rsidRDefault="00126310" w:rsidP="00B232DB">
            <w:pPr>
              <w:rPr>
                <w:rStyle w:val="Platzhaltertext"/>
              </w:rPr>
            </w:pPr>
          </w:p>
        </w:tc>
      </w:tr>
      <w:tr w:rsidR="00126310" w:rsidRPr="007F209C" w14:paraId="14FFADEB" w14:textId="77777777" w:rsidTr="00B232DB">
        <w:tc>
          <w:tcPr>
            <w:tcW w:w="3119" w:type="dxa"/>
          </w:tcPr>
          <w:p w14:paraId="790683A3" w14:textId="34E59001" w:rsidR="00126310" w:rsidRPr="00FF1BA7" w:rsidRDefault="00126310" w:rsidP="00B232DB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Unterschrift Schülerin/Schüler</w:t>
            </w:r>
          </w:p>
        </w:tc>
        <w:tc>
          <w:tcPr>
            <w:tcW w:w="6095" w:type="dxa"/>
          </w:tcPr>
          <w:p w14:paraId="09F4F24A" w14:textId="74CA7F62" w:rsidR="00126310" w:rsidRPr="007F209C" w:rsidRDefault="00126310" w:rsidP="00B232DB">
            <w:pPr>
              <w:rPr>
                <w:rStyle w:val="Platzhaltertext"/>
              </w:rPr>
            </w:pPr>
          </w:p>
        </w:tc>
      </w:tr>
      <w:tr w:rsidR="00126310" w:rsidRPr="007F209C" w14:paraId="0C2294C0" w14:textId="77777777" w:rsidTr="00B232DB">
        <w:tc>
          <w:tcPr>
            <w:tcW w:w="3119" w:type="dxa"/>
          </w:tcPr>
          <w:p w14:paraId="1B1EAADD" w14:textId="77777777" w:rsidR="00126310" w:rsidRDefault="00126310" w:rsidP="00B232D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95" w:type="dxa"/>
          </w:tcPr>
          <w:p w14:paraId="028D91E4" w14:textId="555882B0" w:rsidR="00126310" w:rsidRPr="007F209C" w:rsidRDefault="00126310" w:rsidP="00B232DB">
            <w:pPr>
              <w:rPr>
                <w:rStyle w:val="Platzhaltertext"/>
              </w:rPr>
            </w:pPr>
            <w:r>
              <w:rPr>
                <w:rStyle w:val="Platzhaltertext"/>
              </w:rPr>
              <w:t>………………………………………………………………………..</w:t>
            </w:r>
          </w:p>
        </w:tc>
      </w:tr>
      <w:tr w:rsidR="00126310" w:rsidRPr="007F209C" w14:paraId="48E093E3" w14:textId="77777777" w:rsidTr="00B232DB">
        <w:tc>
          <w:tcPr>
            <w:tcW w:w="3119" w:type="dxa"/>
          </w:tcPr>
          <w:p w14:paraId="2BFA79FF" w14:textId="5E047BB0" w:rsidR="00126310" w:rsidRDefault="00126310" w:rsidP="00B232DB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Unterschrift Eltern</w:t>
            </w:r>
          </w:p>
        </w:tc>
        <w:tc>
          <w:tcPr>
            <w:tcW w:w="6095" w:type="dxa"/>
          </w:tcPr>
          <w:p w14:paraId="4326F70D" w14:textId="77777777" w:rsidR="00126310" w:rsidRPr="007F209C" w:rsidRDefault="00126310" w:rsidP="00B232DB">
            <w:pPr>
              <w:rPr>
                <w:rStyle w:val="Platzhaltertext"/>
              </w:rPr>
            </w:pPr>
          </w:p>
        </w:tc>
      </w:tr>
      <w:tr w:rsidR="00126310" w:rsidRPr="007F209C" w14:paraId="51BE00EB" w14:textId="77777777" w:rsidTr="00B232DB">
        <w:tc>
          <w:tcPr>
            <w:tcW w:w="3119" w:type="dxa"/>
          </w:tcPr>
          <w:p w14:paraId="58C4057E" w14:textId="77777777" w:rsidR="00126310" w:rsidRDefault="00126310" w:rsidP="00B232D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95" w:type="dxa"/>
          </w:tcPr>
          <w:p w14:paraId="73139813" w14:textId="64AB4F1A" w:rsidR="00126310" w:rsidRPr="007F209C" w:rsidRDefault="00126310" w:rsidP="00B232DB">
            <w:pPr>
              <w:rPr>
                <w:rStyle w:val="Platzhaltertext"/>
              </w:rPr>
            </w:pPr>
            <w:r>
              <w:rPr>
                <w:rStyle w:val="Platzhaltertext"/>
              </w:rPr>
              <w:t>………………………………………………………………………..</w:t>
            </w:r>
          </w:p>
        </w:tc>
      </w:tr>
    </w:tbl>
    <w:p w14:paraId="34F48D22" w14:textId="77777777" w:rsidR="00126310" w:rsidRDefault="00126310" w:rsidP="00126310">
      <w:pPr>
        <w:rPr>
          <w:sz w:val="19"/>
          <w:szCs w:val="19"/>
        </w:rPr>
      </w:pPr>
    </w:p>
    <w:p w14:paraId="550000A5" w14:textId="2B85531F" w:rsidR="00126310" w:rsidRDefault="00126310" w:rsidP="00126310">
      <w:pPr>
        <w:pStyle w:val="Untertitel"/>
      </w:pPr>
      <w:r>
        <w:t>Gültigkeit</w:t>
      </w:r>
    </w:p>
    <w:p w14:paraId="66D5ED14" w14:textId="00A19250" w:rsidR="00126310" w:rsidRPr="00126310" w:rsidRDefault="00126310" w:rsidP="00126310">
      <w:pPr>
        <w:rPr>
          <w:b/>
          <w:bCs/>
          <w:sz w:val="19"/>
          <w:szCs w:val="19"/>
        </w:rPr>
      </w:pPr>
      <w:r>
        <w:rPr>
          <w:sz w:val="19"/>
          <w:szCs w:val="19"/>
        </w:rPr>
        <w:t>Die Anmeldung hat nur Gültigkeit zusammen mit den unterzeichneten Verhaltensregeln.</w:t>
      </w:r>
    </w:p>
    <w:sectPr w:rsidR="00126310" w:rsidRPr="00126310" w:rsidSect="00D145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76" w:right="1985" w:bottom="624" w:left="1134" w:header="0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519C" w14:textId="77777777" w:rsidR="00BB6E78" w:rsidRDefault="00BB6E78" w:rsidP="00C36F5B">
      <w:r>
        <w:separator/>
      </w:r>
    </w:p>
  </w:endnote>
  <w:endnote w:type="continuationSeparator" w:id="0">
    <w:p w14:paraId="066F5D7D" w14:textId="77777777" w:rsidR="00BB6E78" w:rsidRDefault="00BB6E78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5DCB" w14:textId="77777777" w:rsidR="00695C86" w:rsidRDefault="00695C86" w:rsidP="00695C86">
    <w:pPr>
      <w:pStyle w:val="Fuzeile"/>
    </w:pPr>
    <w:r w:rsidRPr="00D5457C">
      <w:rPr>
        <w:b/>
      </w:rPr>
      <w:t>Freie Katholische Schulen Zürich</w:t>
    </w:r>
    <w:r>
      <w:tab/>
      <w:t>Kreuzbühlstrasse 16</w:t>
    </w:r>
    <w:r>
      <w:tab/>
      <w:t>renata.stirnimann@fksz.ch</w:t>
    </w:r>
  </w:p>
  <w:p w14:paraId="5F0128BF" w14:textId="11C221EB" w:rsidR="008F689E" w:rsidRPr="00CA73EC" w:rsidRDefault="00695C86" w:rsidP="00695C86">
    <w:pPr>
      <w:pStyle w:val="Fuzeile"/>
    </w:pPr>
    <w:r>
      <w:t>Schulhaus Kreuzbühl</w:t>
    </w:r>
    <w:r>
      <w:tab/>
    </w:r>
    <w:r w:rsidRPr="00186ED4">
      <w:t>800</w:t>
    </w:r>
    <w:r>
      <w:t>8</w:t>
    </w:r>
    <w:r w:rsidRPr="00186ED4">
      <w:t xml:space="preserve"> Zürich</w:t>
    </w:r>
    <w:r>
      <w:tab/>
      <w:t>+41 76 335 34 40</w:t>
    </w:r>
    <w:r w:rsidR="00BB6E78">
      <w:tab/>
      <w:t xml:space="preserve">Seite </w:t>
    </w:r>
    <w:r w:rsidR="00BB6E78">
      <w:fldChar w:fldCharType="begin"/>
    </w:r>
    <w:r w:rsidR="00BB6E78">
      <w:instrText xml:space="preserve"> PAGE  </w:instrText>
    </w:r>
    <w:r w:rsidR="00BB6E78">
      <w:fldChar w:fldCharType="separate"/>
    </w:r>
    <w:r w:rsidR="00BB6E78">
      <w:rPr>
        <w:noProof/>
      </w:rPr>
      <w:t>1</w:t>
    </w:r>
    <w:r w:rsidR="00BB6E78">
      <w:fldChar w:fldCharType="end"/>
    </w:r>
    <w:r w:rsidR="00BB6E78">
      <w:t>/</w:t>
    </w:r>
    <w:r>
      <w:fldChar w:fldCharType="begin"/>
    </w:r>
    <w:r>
      <w:instrText xml:space="preserve"> NUMPAGES  </w:instrText>
    </w:r>
    <w:r>
      <w:fldChar w:fldCharType="separate"/>
    </w:r>
    <w:r w:rsidR="00BB6E7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13C6" w14:textId="52F0935B" w:rsidR="00BB6E78" w:rsidRDefault="00BB6E78">
    <w:pPr>
      <w:pStyle w:val="Fuzeile"/>
    </w:pPr>
    <w:r w:rsidRPr="00D5457C">
      <w:rPr>
        <w:b/>
      </w:rPr>
      <w:t>Freie Katholische Schulen Zürich</w:t>
    </w:r>
    <w:r>
      <w:tab/>
    </w:r>
    <w:r w:rsidR="00695C86">
      <w:t>Kreuzbühlstrasse 16</w:t>
    </w:r>
    <w:r>
      <w:tab/>
    </w:r>
    <w:r w:rsidR="00FF1BA7">
      <w:t>renata.stirnimann@fksz.ch</w:t>
    </w:r>
  </w:p>
  <w:p w14:paraId="55548066" w14:textId="5F65F6FB" w:rsidR="00186ED4" w:rsidRPr="00CA73EC" w:rsidRDefault="00695C86" w:rsidP="00FC3E27">
    <w:pPr>
      <w:pStyle w:val="Fuzeile"/>
    </w:pPr>
    <w:r>
      <w:t>Schulhaus Kreuzbühl</w:t>
    </w:r>
    <w:r w:rsidR="00BB6E78">
      <w:tab/>
    </w:r>
    <w:r w:rsidR="00BB6E78" w:rsidRPr="00186ED4">
      <w:t>800</w:t>
    </w:r>
    <w:r>
      <w:t>8</w:t>
    </w:r>
    <w:r w:rsidR="00BB6E78" w:rsidRPr="00186ED4">
      <w:t xml:space="preserve"> Zürich</w:t>
    </w:r>
    <w:r w:rsidR="00BB6E78">
      <w:tab/>
    </w:r>
    <w:r>
      <w:t xml:space="preserve">+41 </w:t>
    </w:r>
    <w:r w:rsidR="00FF1BA7">
      <w:t>76 335 34 40</w:t>
    </w:r>
    <w:r w:rsidR="00BB6E78">
      <w:tab/>
      <w:t xml:space="preserve">Seite </w:t>
    </w:r>
    <w:r w:rsidR="00BB6E78">
      <w:fldChar w:fldCharType="begin"/>
    </w:r>
    <w:r w:rsidR="00BB6E78">
      <w:instrText xml:space="preserve"> PAGE  </w:instrText>
    </w:r>
    <w:r w:rsidR="00BB6E78">
      <w:fldChar w:fldCharType="separate"/>
    </w:r>
    <w:r w:rsidR="00BB6E78">
      <w:rPr>
        <w:noProof/>
      </w:rPr>
      <w:t>1</w:t>
    </w:r>
    <w:r w:rsidR="00BB6E78">
      <w:fldChar w:fldCharType="end"/>
    </w:r>
    <w:r w:rsidR="00BB6E78">
      <w:t>/</w:t>
    </w:r>
    <w:r>
      <w:fldChar w:fldCharType="begin"/>
    </w:r>
    <w:r>
      <w:instrText xml:space="preserve"> NUMPAGES  </w:instrText>
    </w:r>
    <w:r>
      <w:fldChar w:fldCharType="separate"/>
    </w:r>
    <w:r w:rsidR="00BB6E7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0463" w14:textId="77777777" w:rsidR="00BB6E78" w:rsidRDefault="00BB6E78" w:rsidP="00C36F5B">
      <w:r>
        <w:separator/>
      </w:r>
    </w:p>
  </w:footnote>
  <w:footnote w:type="continuationSeparator" w:id="0">
    <w:p w14:paraId="116D4439" w14:textId="77777777" w:rsidR="00BB6E78" w:rsidRDefault="00BB6E78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BA60" w14:textId="77777777" w:rsidR="008F689E" w:rsidRDefault="006328A4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8465893" wp14:editId="7DC0C934">
          <wp:simplePos x="0" y="0"/>
          <wp:positionH relativeFrom="page">
            <wp:posOffset>6376670</wp:posOffset>
          </wp:positionH>
          <wp:positionV relativeFrom="page">
            <wp:posOffset>10092055</wp:posOffset>
          </wp:positionV>
          <wp:extent cx="619920" cy="264960"/>
          <wp:effectExtent l="0" t="0" r="8890" b="1905"/>
          <wp:wrapNone/>
          <wp:docPr id="195482041" name="Grafik 195482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920" cy="26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B755" w14:textId="77777777" w:rsidR="006B67ED" w:rsidRDefault="006B67ED" w:rsidP="006562B9">
    <w:pPr>
      <w:pStyle w:val="FusszeileURL"/>
      <w:framePr w:wrap="around"/>
    </w:pPr>
    <w:r>
      <w:t>fksz.ch</w:t>
    </w:r>
  </w:p>
  <w:p w14:paraId="1651384F" w14:textId="77777777" w:rsidR="00186ED4" w:rsidRDefault="00BB6E78" w:rsidP="008C1243">
    <w:pPr>
      <w:pStyle w:val="Kopfzeile"/>
      <w:spacing w:after="2780"/>
    </w:pPr>
    <w:r>
      <w:rPr>
        <w:noProof/>
      </w:rPr>
      <w:drawing>
        <wp:anchor distT="0" distB="0" distL="114300" distR="114300" simplePos="0" relativeHeight="251662336" behindDoc="0" locked="1" layoutInCell="1" allowOverlap="1" wp14:anchorId="67F3CCDE" wp14:editId="0F075FF4">
          <wp:simplePos x="0" y="0"/>
          <wp:positionH relativeFrom="page">
            <wp:posOffset>5922645</wp:posOffset>
          </wp:positionH>
          <wp:positionV relativeFrom="page">
            <wp:posOffset>972185</wp:posOffset>
          </wp:positionV>
          <wp:extent cx="1216080" cy="520200"/>
          <wp:effectExtent l="0" t="0" r="3175" b="0"/>
          <wp:wrapNone/>
          <wp:docPr id="907485975" name="Grafik 907485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rgb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80" cy="52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A4F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0F8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56E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FC7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D864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B2AE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E2E6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ACE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90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339E2"/>
    <w:multiLevelType w:val="multilevel"/>
    <w:tmpl w:val="84B23440"/>
    <w:numStyleLink w:val="AufzhlungOptionenListe"/>
  </w:abstractNum>
  <w:abstractNum w:abstractNumId="11" w15:restartNumberingAfterBreak="0">
    <w:nsid w:val="0D761947"/>
    <w:multiLevelType w:val="multilevel"/>
    <w:tmpl w:val="869C8E8A"/>
    <w:numStyleLink w:val="berschriftenListe"/>
  </w:abstractNum>
  <w:abstractNum w:abstractNumId="12" w15:restartNumberingAfterBreak="0">
    <w:nsid w:val="0E8E0A80"/>
    <w:multiLevelType w:val="multilevel"/>
    <w:tmpl w:val="95BAAA52"/>
    <w:numStyleLink w:val="AufzhlungAuswahlListe"/>
  </w:abstractNum>
  <w:abstractNum w:abstractNumId="13" w15:restartNumberingAfterBreak="0">
    <w:nsid w:val="0F712120"/>
    <w:multiLevelType w:val="multilevel"/>
    <w:tmpl w:val="95BAAA52"/>
    <w:numStyleLink w:val="AufzhlungAuswahlListe"/>
  </w:abstractNum>
  <w:abstractNum w:abstractNumId="14" w15:restartNumberingAfterBreak="0">
    <w:nsid w:val="17A84AEC"/>
    <w:multiLevelType w:val="multilevel"/>
    <w:tmpl w:val="869C8E8A"/>
    <w:styleLink w:val="berschriftenListe"/>
    <w:lvl w:ilvl="0">
      <w:start w:val="1"/>
      <w:numFmt w:val="decimal"/>
      <w:pStyle w:val="berschrift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35"/>
        </w:tabs>
        <w:ind w:left="635" w:hanging="63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35"/>
        </w:tabs>
        <w:ind w:left="635" w:hanging="635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5" w15:restartNumberingAfterBreak="0">
    <w:nsid w:val="1F553386"/>
    <w:multiLevelType w:val="multilevel"/>
    <w:tmpl w:val="84B23440"/>
    <w:styleLink w:val="AufzhlungOptionenListe"/>
    <w:lvl w:ilvl="0">
      <w:start w:val="1"/>
      <w:numFmt w:val="bullet"/>
      <w:pStyle w:val="AufzhlungOptionen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1"/>
      </w:rPr>
    </w:lvl>
    <w:lvl w:ilvl="1">
      <w:start w:val="1"/>
      <w:numFmt w:val="bullet"/>
      <w:pStyle w:val="AufzhlungOptionen2"/>
      <w:lvlText w:val="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1"/>
      </w:rPr>
    </w:lvl>
    <w:lvl w:ilvl="2">
      <w:start w:val="1"/>
      <w:numFmt w:val="bullet"/>
      <w:lvlText w:val="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1"/>
      </w:rPr>
    </w:lvl>
    <w:lvl w:ilvl="3">
      <w:start w:val="1"/>
      <w:numFmt w:val="bullet"/>
      <w:lvlText w:val="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1"/>
      </w:rPr>
    </w:lvl>
    <w:lvl w:ilvl="4">
      <w:start w:val="1"/>
      <w:numFmt w:val="bullet"/>
      <w:lvlText w:val="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sz w:val="21"/>
      </w:rPr>
    </w:lvl>
    <w:lvl w:ilvl="5">
      <w:start w:val="1"/>
      <w:numFmt w:val="bullet"/>
      <w:lvlText w:val="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sz w:val="21"/>
      </w:rPr>
    </w:lvl>
    <w:lvl w:ilvl="6">
      <w:start w:val="1"/>
      <w:numFmt w:val="bullet"/>
      <w:lvlText w:val=""/>
      <w:lvlJc w:val="left"/>
      <w:pPr>
        <w:tabs>
          <w:tab w:val="num" w:pos="1361"/>
        </w:tabs>
        <w:ind w:left="1361" w:hanging="340"/>
      </w:pPr>
      <w:rPr>
        <w:rFonts w:ascii="Wingdings 2" w:hAnsi="Wingdings 2" w:hint="default"/>
        <w:sz w:val="21"/>
      </w:rPr>
    </w:lvl>
    <w:lvl w:ilvl="7">
      <w:start w:val="1"/>
      <w:numFmt w:val="bullet"/>
      <w:lvlText w:val=""/>
      <w:lvlJc w:val="left"/>
      <w:pPr>
        <w:tabs>
          <w:tab w:val="num" w:pos="1361"/>
        </w:tabs>
        <w:ind w:left="1361" w:hanging="340"/>
      </w:pPr>
      <w:rPr>
        <w:rFonts w:ascii="Wingdings 2" w:hAnsi="Wingdings 2" w:hint="default"/>
        <w:sz w:val="21"/>
      </w:rPr>
    </w:lvl>
    <w:lvl w:ilvl="8">
      <w:start w:val="1"/>
      <w:numFmt w:val="bullet"/>
      <w:lvlText w:val=""/>
      <w:lvlJc w:val="left"/>
      <w:pPr>
        <w:tabs>
          <w:tab w:val="num" w:pos="1701"/>
        </w:tabs>
        <w:ind w:left="1701" w:hanging="340"/>
      </w:pPr>
      <w:rPr>
        <w:rFonts w:ascii="Wingdings 2" w:hAnsi="Wingdings 2" w:hint="default"/>
        <w:sz w:val="21"/>
      </w:rPr>
    </w:lvl>
  </w:abstractNum>
  <w:abstractNum w:abstractNumId="16" w15:restartNumberingAfterBreak="0">
    <w:nsid w:val="22820A5E"/>
    <w:multiLevelType w:val="multilevel"/>
    <w:tmpl w:val="3EE8B260"/>
    <w:styleLink w:val="ListennummerListe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4AC0155"/>
    <w:multiLevelType w:val="multilevel"/>
    <w:tmpl w:val="84B23440"/>
    <w:numStyleLink w:val="AufzhlungOptionenListe"/>
  </w:abstractNum>
  <w:abstractNum w:abstractNumId="18" w15:restartNumberingAfterBreak="0">
    <w:nsid w:val="34992269"/>
    <w:multiLevelType w:val="multilevel"/>
    <w:tmpl w:val="20B883B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1988"/>
        </w:tabs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2272"/>
        </w:tabs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tabs>
          <w:tab w:val="num" w:pos="2556"/>
        </w:tabs>
        <w:ind w:left="2556" w:hanging="284"/>
      </w:pPr>
      <w:rPr>
        <w:rFonts w:ascii="Calibri" w:hAnsi="Calibri" w:hint="default"/>
      </w:rPr>
    </w:lvl>
  </w:abstractNum>
  <w:abstractNum w:abstractNumId="19" w15:restartNumberingAfterBreak="0">
    <w:nsid w:val="4FBF22F6"/>
    <w:multiLevelType w:val="multilevel"/>
    <w:tmpl w:val="20B883B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1988"/>
        </w:tabs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2272"/>
        </w:tabs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tabs>
          <w:tab w:val="num" w:pos="2556"/>
        </w:tabs>
        <w:ind w:left="2556" w:hanging="284"/>
      </w:pPr>
      <w:rPr>
        <w:rFonts w:ascii="Calibri" w:hAnsi="Calibri" w:hint="default"/>
      </w:rPr>
    </w:lvl>
  </w:abstractNum>
  <w:abstractNum w:abstractNumId="20" w15:restartNumberingAfterBreak="0">
    <w:nsid w:val="537205B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184D13"/>
    <w:multiLevelType w:val="multilevel"/>
    <w:tmpl w:val="869C8E8A"/>
    <w:numStyleLink w:val="berschriftenListe"/>
  </w:abstractNum>
  <w:abstractNum w:abstractNumId="22" w15:restartNumberingAfterBreak="0">
    <w:nsid w:val="5CD81E51"/>
    <w:multiLevelType w:val="multilevel"/>
    <w:tmpl w:val="EF8EBF20"/>
    <w:styleLink w:val="AufzhlungPfeilListe"/>
    <w:lvl w:ilvl="0">
      <w:start w:val="1"/>
      <w:numFmt w:val="bullet"/>
      <w:pStyle w:val="AufzhlungPfeil"/>
      <w:lvlText w:val="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3" w:hAnsi="Wingdings 3" w:hint="default"/>
      </w:rPr>
    </w:lvl>
    <w:lvl w:ilvl="2">
      <w:start w:val="1"/>
      <w:numFmt w:val="bullet"/>
      <w:lvlText w:val=""/>
      <w:lvlJc w:val="left"/>
      <w:pPr>
        <w:tabs>
          <w:tab w:val="num" w:pos="1020"/>
        </w:tabs>
        <w:ind w:left="1020" w:hanging="340"/>
      </w:pPr>
      <w:rPr>
        <w:rFonts w:ascii="Wingdings 3" w:hAnsi="Wingdings 3" w:hint="default"/>
      </w:rPr>
    </w:lvl>
    <w:lvl w:ilvl="3">
      <w:start w:val="1"/>
      <w:numFmt w:val="bullet"/>
      <w:lvlText w:val=""/>
      <w:lvlJc w:val="left"/>
      <w:pPr>
        <w:tabs>
          <w:tab w:val="num" w:pos="1360"/>
        </w:tabs>
        <w:ind w:left="1360" w:hanging="340"/>
      </w:pPr>
      <w:rPr>
        <w:rFonts w:ascii="Wingdings 3" w:hAnsi="Wingdings 3" w:hint="default"/>
      </w:rPr>
    </w:lvl>
    <w:lvl w:ilvl="4">
      <w:start w:val="1"/>
      <w:numFmt w:val="bullet"/>
      <w:lvlText w:val=""/>
      <w:lvlJc w:val="left"/>
      <w:pPr>
        <w:tabs>
          <w:tab w:val="num" w:pos="1700"/>
        </w:tabs>
        <w:ind w:left="1700" w:hanging="340"/>
      </w:pPr>
      <w:rPr>
        <w:rFonts w:ascii="Wingdings 3" w:hAnsi="Wingdings 3" w:hint="default"/>
      </w:rPr>
    </w:lvl>
    <w:lvl w:ilvl="5">
      <w:start w:val="1"/>
      <w:numFmt w:val="bullet"/>
      <w:lvlText w:val=""/>
      <w:lvlJc w:val="left"/>
      <w:pPr>
        <w:tabs>
          <w:tab w:val="num" w:pos="2040"/>
        </w:tabs>
        <w:ind w:left="2040" w:hanging="340"/>
      </w:pPr>
      <w:rPr>
        <w:rFonts w:ascii="Wingdings 3" w:hAnsi="Wingdings 3" w:hint="default"/>
      </w:rPr>
    </w:lvl>
    <w:lvl w:ilvl="6">
      <w:start w:val="1"/>
      <w:numFmt w:val="bullet"/>
      <w:lvlText w:val=""/>
      <w:lvlJc w:val="left"/>
      <w:pPr>
        <w:tabs>
          <w:tab w:val="num" w:pos="2380"/>
        </w:tabs>
        <w:ind w:left="2380" w:hanging="340"/>
      </w:pPr>
      <w:rPr>
        <w:rFonts w:ascii="Wingdings 3" w:hAnsi="Wingdings 3" w:hint="default"/>
      </w:rPr>
    </w:lvl>
    <w:lvl w:ilvl="7">
      <w:start w:val="1"/>
      <w:numFmt w:val="bullet"/>
      <w:lvlText w:val=""/>
      <w:lvlJc w:val="left"/>
      <w:pPr>
        <w:tabs>
          <w:tab w:val="num" w:pos="2720"/>
        </w:tabs>
        <w:ind w:left="2720" w:hanging="340"/>
      </w:pPr>
      <w:rPr>
        <w:rFonts w:ascii="Wingdings 3" w:hAnsi="Wingdings 3" w:hint="default"/>
      </w:rPr>
    </w:lvl>
    <w:lvl w:ilvl="8">
      <w:start w:val="1"/>
      <w:numFmt w:val="bullet"/>
      <w:lvlText w:val=""/>
      <w:lvlJc w:val="left"/>
      <w:pPr>
        <w:tabs>
          <w:tab w:val="num" w:pos="3060"/>
        </w:tabs>
        <w:ind w:left="3060" w:hanging="340"/>
      </w:pPr>
      <w:rPr>
        <w:rFonts w:ascii="Wingdings 3" w:hAnsi="Wingdings 3" w:hint="default"/>
      </w:rPr>
    </w:lvl>
  </w:abstractNum>
  <w:abstractNum w:abstractNumId="23" w15:restartNumberingAfterBreak="0">
    <w:nsid w:val="5EDF5711"/>
    <w:multiLevelType w:val="multilevel"/>
    <w:tmpl w:val="95BAAA52"/>
    <w:numStyleLink w:val="AufzhlungAuswahlListe"/>
  </w:abstractNum>
  <w:abstractNum w:abstractNumId="24" w15:restartNumberingAfterBreak="0">
    <w:nsid w:val="66E47330"/>
    <w:multiLevelType w:val="multilevel"/>
    <w:tmpl w:val="1BF4D8C0"/>
    <w:styleLink w:val="AufzhlungszeichenListe"/>
    <w:lvl w:ilvl="0">
      <w:start w:val="1"/>
      <w:numFmt w:val="bullet"/>
      <w:pStyle w:val="Aufzhlungszeichen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360"/>
        </w:tabs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040"/>
        </w:tabs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720"/>
        </w:tabs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</w:abstractNum>
  <w:abstractNum w:abstractNumId="25" w15:restartNumberingAfterBreak="0">
    <w:nsid w:val="67BF57AC"/>
    <w:multiLevelType w:val="multilevel"/>
    <w:tmpl w:val="869C8E8A"/>
    <w:numStyleLink w:val="berschriftenListe"/>
  </w:abstractNum>
  <w:abstractNum w:abstractNumId="26" w15:restartNumberingAfterBreak="0">
    <w:nsid w:val="69275BE1"/>
    <w:multiLevelType w:val="multilevel"/>
    <w:tmpl w:val="84B23440"/>
    <w:numStyleLink w:val="AufzhlungOptionenListe"/>
  </w:abstractNum>
  <w:abstractNum w:abstractNumId="27" w15:restartNumberingAfterBreak="0">
    <w:nsid w:val="6ADE102B"/>
    <w:multiLevelType w:val="multilevel"/>
    <w:tmpl w:val="95BAAA52"/>
    <w:styleLink w:val="AufzhlungAuswahlListe"/>
    <w:lvl w:ilvl="0">
      <w:start w:val="1"/>
      <w:numFmt w:val="bullet"/>
      <w:pStyle w:val="AufzhlungAuswahl"/>
      <w:lvlText w:val="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1"/>
      </w:rPr>
    </w:lvl>
    <w:lvl w:ilvl="1">
      <w:start w:val="1"/>
      <w:numFmt w:val="bullet"/>
      <w:pStyle w:val="AufzhlungAuswahl2"/>
      <w:lvlText w:val="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1"/>
      </w:rPr>
    </w:lvl>
    <w:lvl w:ilvl="2">
      <w:start w:val="1"/>
      <w:numFmt w:val="bullet"/>
      <w:lvlText w:val="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1"/>
      </w:rPr>
    </w:lvl>
    <w:lvl w:ilvl="3">
      <w:start w:val="1"/>
      <w:numFmt w:val="bullet"/>
      <w:lvlText w:val="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1"/>
      </w:rPr>
    </w:lvl>
    <w:lvl w:ilvl="4">
      <w:start w:val="1"/>
      <w:numFmt w:val="bullet"/>
      <w:lvlText w:val="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sz w:val="21"/>
      </w:rPr>
    </w:lvl>
    <w:lvl w:ilvl="5">
      <w:start w:val="1"/>
      <w:numFmt w:val="bullet"/>
      <w:lvlText w:val="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sz w:val="21"/>
      </w:rPr>
    </w:lvl>
    <w:lvl w:ilvl="6">
      <w:start w:val="1"/>
      <w:numFmt w:val="bullet"/>
      <w:lvlText w:val=""/>
      <w:lvlJc w:val="left"/>
      <w:pPr>
        <w:tabs>
          <w:tab w:val="num" w:pos="1361"/>
        </w:tabs>
        <w:ind w:left="1361" w:hanging="340"/>
      </w:pPr>
      <w:rPr>
        <w:rFonts w:ascii="Wingdings 2" w:hAnsi="Wingdings 2" w:hint="default"/>
        <w:sz w:val="21"/>
      </w:rPr>
    </w:lvl>
    <w:lvl w:ilvl="7">
      <w:start w:val="1"/>
      <w:numFmt w:val="bullet"/>
      <w:lvlText w:val=""/>
      <w:lvlJc w:val="left"/>
      <w:pPr>
        <w:tabs>
          <w:tab w:val="num" w:pos="1361"/>
        </w:tabs>
        <w:ind w:left="1361" w:hanging="340"/>
      </w:pPr>
      <w:rPr>
        <w:rFonts w:ascii="Wingdings 2" w:hAnsi="Wingdings 2" w:hint="default"/>
        <w:sz w:val="21"/>
      </w:rPr>
    </w:lvl>
    <w:lvl w:ilvl="8">
      <w:start w:val="1"/>
      <w:numFmt w:val="bullet"/>
      <w:lvlText w:val=""/>
      <w:lvlJc w:val="left"/>
      <w:pPr>
        <w:tabs>
          <w:tab w:val="num" w:pos="1701"/>
        </w:tabs>
        <w:ind w:left="1701" w:hanging="340"/>
      </w:pPr>
      <w:rPr>
        <w:rFonts w:ascii="Wingdings 2" w:hAnsi="Wingdings 2" w:hint="default"/>
        <w:sz w:val="21"/>
      </w:rPr>
    </w:lvl>
  </w:abstractNum>
  <w:abstractNum w:abstractNumId="28" w15:restartNumberingAfterBreak="0">
    <w:nsid w:val="719A756A"/>
    <w:multiLevelType w:val="multilevel"/>
    <w:tmpl w:val="20B883B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1988"/>
        </w:tabs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2272"/>
        </w:tabs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tabs>
          <w:tab w:val="num" w:pos="2556"/>
        </w:tabs>
        <w:ind w:left="2556" w:hanging="284"/>
      </w:pPr>
      <w:rPr>
        <w:rFonts w:ascii="Calibri" w:hAnsi="Calibri" w:hint="default"/>
      </w:rPr>
    </w:lvl>
  </w:abstractNum>
  <w:abstractNum w:abstractNumId="29" w15:restartNumberingAfterBreak="0">
    <w:nsid w:val="786A4AF8"/>
    <w:multiLevelType w:val="multilevel"/>
    <w:tmpl w:val="869C8E8A"/>
    <w:numStyleLink w:val="berschriftenListe"/>
  </w:abstractNum>
  <w:num w:numId="1" w16cid:durableId="1651249304">
    <w:abstractNumId w:val="9"/>
  </w:num>
  <w:num w:numId="2" w16cid:durableId="1881211645">
    <w:abstractNumId w:val="18"/>
  </w:num>
  <w:num w:numId="3" w16cid:durableId="2127576797">
    <w:abstractNumId w:val="19"/>
  </w:num>
  <w:num w:numId="4" w16cid:durableId="888420152">
    <w:abstractNumId w:val="14"/>
  </w:num>
  <w:num w:numId="5" w16cid:durableId="1650208769">
    <w:abstractNumId w:val="28"/>
  </w:num>
  <w:num w:numId="6" w16cid:durableId="1220358749">
    <w:abstractNumId w:val="7"/>
  </w:num>
  <w:num w:numId="7" w16cid:durableId="2100636513">
    <w:abstractNumId w:val="6"/>
  </w:num>
  <w:num w:numId="8" w16cid:durableId="1576083091">
    <w:abstractNumId w:val="5"/>
  </w:num>
  <w:num w:numId="9" w16cid:durableId="1478911661">
    <w:abstractNumId w:val="4"/>
  </w:num>
  <w:num w:numId="10" w16cid:durableId="1170559182">
    <w:abstractNumId w:val="8"/>
  </w:num>
  <w:num w:numId="11" w16cid:durableId="1003628200">
    <w:abstractNumId w:val="3"/>
  </w:num>
  <w:num w:numId="12" w16cid:durableId="1094352180">
    <w:abstractNumId w:val="2"/>
  </w:num>
  <w:num w:numId="13" w16cid:durableId="1628658587">
    <w:abstractNumId w:val="1"/>
  </w:num>
  <w:num w:numId="14" w16cid:durableId="17202463">
    <w:abstractNumId w:val="0"/>
  </w:num>
  <w:num w:numId="15" w16cid:durableId="149176992">
    <w:abstractNumId w:val="24"/>
  </w:num>
  <w:num w:numId="16" w16cid:durableId="1927031754">
    <w:abstractNumId w:val="16"/>
  </w:num>
  <w:num w:numId="17" w16cid:durableId="671416746">
    <w:abstractNumId w:val="22"/>
  </w:num>
  <w:num w:numId="18" w16cid:durableId="1855613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1126699">
    <w:abstractNumId w:val="15"/>
  </w:num>
  <w:num w:numId="20" w16cid:durableId="962535178">
    <w:abstractNumId w:val="26"/>
  </w:num>
  <w:num w:numId="21" w16cid:durableId="196092763">
    <w:abstractNumId w:val="17"/>
  </w:num>
  <w:num w:numId="22" w16cid:durableId="1218664727">
    <w:abstractNumId w:val="10"/>
  </w:num>
  <w:num w:numId="23" w16cid:durableId="1402408589">
    <w:abstractNumId w:val="20"/>
  </w:num>
  <w:num w:numId="24" w16cid:durableId="1727754269">
    <w:abstractNumId w:val="27"/>
  </w:num>
  <w:num w:numId="25" w16cid:durableId="1348097623">
    <w:abstractNumId w:val="12"/>
  </w:num>
  <w:num w:numId="26" w16cid:durableId="1363821354">
    <w:abstractNumId w:val="23"/>
  </w:num>
  <w:num w:numId="27" w16cid:durableId="845291924">
    <w:abstractNumId w:val="21"/>
  </w:num>
  <w:num w:numId="28" w16cid:durableId="1697458775">
    <w:abstractNumId w:val="13"/>
  </w:num>
  <w:num w:numId="29" w16cid:durableId="445269132">
    <w:abstractNumId w:val="25"/>
  </w:num>
  <w:num w:numId="30" w16cid:durableId="969474827">
    <w:abstractNumId w:val="29"/>
  </w:num>
  <w:num w:numId="31" w16cid:durableId="11552205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78"/>
    <w:rsid w:val="00002361"/>
    <w:rsid w:val="00002AA7"/>
    <w:rsid w:val="000157C8"/>
    <w:rsid w:val="00024C94"/>
    <w:rsid w:val="00030913"/>
    <w:rsid w:val="00046927"/>
    <w:rsid w:val="00051988"/>
    <w:rsid w:val="00084BA3"/>
    <w:rsid w:val="000A18CE"/>
    <w:rsid w:val="000A7979"/>
    <w:rsid w:val="000D5873"/>
    <w:rsid w:val="000E5DFD"/>
    <w:rsid w:val="000F12D4"/>
    <w:rsid w:val="000F3F84"/>
    <w:rsid w:val="001015AF"/>
    <w:rsid w:val="00111E6B"/>
    <w:rsid w:val="00114C53"/>
    <w:rsid w:val="00116028"/>
    <w:rsid w:val="00126310"/>
    <w:rsid w:val="0012684E"/>
    <w:rsid w:val="00136D84"/>
    <w:rsid w:val="00137A0A"/>
    <w:rsid w:val="001549D8"/>
    <w:rsid w:val="00163A08"/>
    <w:rsid w:val="00170BB5"/>
    <w:rsid w:val="0017146B"/>
    <w:rsid w:val="00183EFF"/>
    <w:rsid w:val="00186ED4"/>
    <w:rsid w:val="00187EFC"/>
    <w:rsid w:val="001A79B9"/>
    <w:rsid w:val="001B37BA"/>
    <w:rsid w:val="001D5E22"/>
    <w:rsid w:val="001E6BFD"/>
    <w:rsid w:val="001F2B54"/>
    <w:rsid w:val="001F52A2"/>
    <w:rsid w:val="00204424"/>
    <w:rsid w:val="002320AD"/>
    <w:rsid w:val="002360A1"/>
    <w:rsid w:val="00236EF0"/>
    <w:rsid w:val="00243D44"/>
    <w:rsid w:val="00251247"/>
    <w:rsid w:val="0027394D"/>
    <w:rsid w:val="00277F7C"/>
    <w:rsid w:val="00291852"/>
    <w:rsid w:val="002A5D7B"/>
    <w:rsid w:val="002B70D5"/>
    <w:rsid w:val="002E2E9E"/>
    <w:rsid w:val="002E5984"/>
    <w:rsid w:val="002F0B10"/>
    <w:rsid w:val="0031772F"/>
    <w:rsid w:val="00334543"/>
    <w:rsid w:val="00343C83"/>
    <w:rsid w:val="00350B40"/>
    <w:rsid w:val="003719E7"/>
    <w:rsid w:val="003950B6"/>
    <w:rsid w:val="003A2D7C"/>
    <w:rsid w:val="003B55F6"/>
    <w:rsid w:val="003F7C1F"/>
    <w:rsid w:val="00424482"/>
    <w:rsid w:val="0042534E"/>
    <w:rsid w:val="004444CE"/>
    <w:rsid w:val="004543F4"/>
    <w:rsid w:val="00454621"/>
    <w:rsid w:val="0045559F"/>
    <w:rsid w:val="00463F10"/>
    <w:rsid w:val="0046577B"/>
    <w:rsid w:val="00477E1D"/>
    <w:rsid w:val="00484BCB"/>
    <w:rsid w:val="00486AC0"/>
    <w:rsid w:val="00495DDD"/>
    <w:rsid w:val="004A3BD8"/>
    <w:rsid w:val="004C1978"/>
    <w:rsid w:val="004C708B"/>
    <w:rsid w:val="004E7F8A"/>
    <w:rsid w:val="004F5F41"/>
    <w:rsid w:val="004F760E"/>
    <w:rsid w:val="00522B04"/>
    <w:rsid w:val="005237E9"/>
    <w:rsid w:val="00544561"/>
    <w:rsid w:val="005469C6"/>
    <w:rsid w:val="0056229E"/>
    <w:rsid w:val="00565CB3"/>
    <w:rsid w:val="0057418B"/>
    <w:rsid w:val="00581105"/>
    <w:rsid w:val="005B4284"/>
    <w:rsid w:val="005C3C97"/>
    <w:rsid w:val="005C44A8"/>
    <w:rsid w:val="005D3D23"/>
    <w:rsid w:val="005E2B34"/>
    <w:rsid w:val="005F621E"/>
    <w:rsid w:val="006050A3"/>
    <w:rsid w:val="006074CC"/>
    <w:rsid w:val="006328A4"/>
    <w:rsid w:val="00635298"/>
    <w:rsid w:val="006562B9"/>
    <w:rsid w:val="0065738D"/>
    <w:rsid w:val="006663F5"/>
    <w:rsid w:val="00695C86"/>
    <w:rsid w:val="006A495E"/>
    <w:rsid w:val="006B67ED"/>
    <w:rsid w:val="006D0CE6"/>
    <w:rsid w:val="006E419B"/>
    <w:rsid w:val="006F500A"/>
    <w:rsid w:val="007018AF"/>
    <w:rsid w:val="00701FF9"/>
    <w:rsid w:val="00702CF3"/>
    <w:rsid w:val="00742664"/>
    <w:rsid w:val="00746E9F"/>
    <w:rsid w:val="00763C01"/>
    <w:rsid w:val="00781854"/>
    <w:rsid w:val="007A0CB7"/>
    <w:rsid w:val="007C3AE8"/>
    <w:rsid w:val="007D1FA1"/>
    <w:rsid w:val="007D4498"/>
    <w:rsid w:val="007D4633"/>
    <w:rsid w:val="007E14F7"/>
    <w:rsid w:val="007F4D04"/>
    <w:rsid w:val="007F5613"/>
    <w:rsid w:val="00815009"/>
    <w:rsid w:val="00882C70"/>
    <w:rsid w:val="00885D28"/>
    <w:rsid w:val="008962CF"/>
    <w:rsid w:val="008A4C17"/>
    <w:rsid w:val="008B23BD"/>
    <w:rsid w:val="008B661E"/>
    <w:rsid w:val="008B6F4A"/>
    <w:rsid w:val="008C1243"/>
    <w:rsid w:val="008E601D"/>
    <w:rsid w:val="008F66AD"/>
    <w:rsid w:val="008F689E"/>
    <w:rsid w:val="0090278D"/>
    <w:rsid w:val="00937B33"/>
    <w:rsid w:val="00957818"/>
    <w:rsid w:val="00964D01"/>
    <w:rsid w:val="00971F3F"/>
    <w:rsid w:val="0097400F"/>
    <w:rsid w:val="009C59F7"/>
    <w:rsid w:val="009D48A6"/>
    <w:rsid w:val="009F4C81"/>
    <w:rsid w:val="00A31260"/>
    <w:rsid w:val="00A37022"/>
    <w:rsid w:val="00A370DE"/>
    <w:rsid w:val="00A55FEC"/>
    <w:rsid w:val="00A57A95"/>
    <w:rsid w:val="00A65C46"/>
    <w:rsid w:val="00A83721"/>
    <w:rsid w:val="00A95863"/>
    <w:rsid w:val="00AA5BCE"/>
    <w:rsid w:val="00AA5FFC"/>
    <w:rsid w:val="00AC1E69"/>
    <w:rsid w:val="00AD422E"/>
    <w:rsid w:val="00AE3255"/>
    <w:rsid w:val="00AE5042"/>
    <w:rsid w:val="00AE5F47"/>
    <w:rsid w:val="00B026C9"/>
    <w:rsid w:val="00B06E1C"/>
    <w:rsid w:val="00B1269B"/>
    <w:rsid w:val="00B71D23"/>
    <w:rsid w:val="00B8055D"/>
    <w:rsid w:val="00B826A4"/>
    <w:rsid w:val="00B9516B"/>
    <w:rsid w:val="00BA0BE0"/>
    <w:rsid w:val="00BB32B4"/>
    <w:rsid w:val="00BB6E78"/>
    <w:rsid w:val="00BC1662"/>
    <w:rsid w:val="00BC589D"/>
    <w:rsid w:val="00BC633E"/>
    <w:rsid w:val="00BD01E7"/>
    <w:rsid w:val="00BD0FA3"/>
    <w:rsid w:val="00BE7F53"/>
    <w:rsid w:val="00BF7F58"/>
    <w:rsid w:val="00C10DB1"/>
    <w:rsid w:val="00C24D64"/>
    <w:rsid w:val="00C35A82"/>
    <w:rsid w:val="00C36F5B"/>
    <w:rsid w:val="00C55A4F"/>
    <w:rsid w:val="00C6260E"/>
    <w:rsid w:val="00C63164"/>
    <w:rsid w:val="00C655B6"/>
    <w:rsid w:val="00C856FB"/>
    <w:rsid w:val="00CA73EC"/>
    <w:rsid w:val="00CB3926"/>
    <w:rsid w:val="00CC0A02"/>
    <w:rsid w:val="00CC12FA"/>
    <w:rsid w:val="00CC2867"/>
    <w:rsid w:val="00CC6F11"/>
    <w:rsid w:val="00CD06A1"/>
    <w:rsid w:val="00CD7518"/>
    <w:rsid w:val="00CD79FA"/>
    <w:rsid w:val="00CF089C"/>
    <w:rsid w:val="00CF37F6"/>
    <w:rsid w:val="00D14551"/>
    <w:rsid w:val="00D26F89"/>
    <w:rsid w:val="00D53C76"/>
    <w:rsid w:val="00D5457C"/>
    <w:rsid w:val="00D72024"/>
    <w:rsid w:val="00D8425C"/>
    <w:rsid w:val="00D85E93"/>
    <w:rsid w:val="00DB0686"/>
    <w:rsid w:val="00DD28C5"/>
    <w:rsid w:val="00DE3435"/>
    <w:rsid w:val="00DF4182"/>
    <w:rsid w:val="00E145ED"/>
    <w:rsid w:val="00E25637"/>
    <w:rsid w:val="00E328BB"/>
    <w:rsid w:val="00E420FC"/>
    <w:rsid w:val="00E45B58"/>
    <w:rsid w:val="00E60327"/>
    <w:rsid w:val="00E65232"/>
    <w:rsid w:val="00E67207"/>
    <w:rsid w:val="00E77925"/>
    <w:rsid w:val="00E81228"/>
    <w:rsid w:val="00E81890"/>
    <w:rsid w:val="00E979A7"/>
    <w:rsid w:val="00EA42BF"/>
    <w:rsid w:val="00EB581A"/>
    <w:rsid w:val="00EC30F1"/>
    <w:rsid w:val="00EE2D63"/>
    <w:rsid w:val="00EF739D"/>
    <w:rsid w:val="00F02723"/>
    <w:rsid w:val="00F04328"/>
    <w:rsid w:val="00F210EA"/>
    <w:rsid w:val="00F30507"/>
    <w:rsid w:val="00F436A6"/>
    <w:rsid w:val="00F92C1F"/>
    <w:rsid w:val="00FB305E"/>
    <w:rsid w:val="00FC3721"/>
    <w:rsid w:val="00FC3E27"/>
    <w:rsid w:val="00FD6B3A"/>
    <w:rsid w:val="00FE0A84"/>
    <w:rsid w:val="00FE364B"/>
    <w:rsid w:val="00FF167C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799359"/>
  <w15:chartTrackingRefBased/>
  <w15:docId w15:val="{A2A60B7F-A15E-4533-8383-AEB8A30A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e-CH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229E"/>
    <w:rPr>
      <w:spacing w:val="2"/>
      <w:kern w:val="1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2CF3"/>
    <w:pPr>
      <w:keepNext/>
      <w:keepLines/>
      <w:numPr>
        <w:numId w:val="31"/>
      </w:numPr>
      <w:spacing w:before="860" w:after="520" w:line="540" w:lineRule="exact"/>
      <w:outlineLvl w:val="0"/>
    </w:pPr>
    <w:rPr>
      <w:rFonts w:asciiTheme="majorHAnsi" w:eastAsiaTheme="majorEastAsia" w:hAnsiTheme="majorHAnsi" w:cstheme="majorBidi"/>
      <w:position w:val="8"/>
      <w:sz w:val="38"/>
      <w:szCs w:val="32"/>
      <w14:numForm w14:val="oldSty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26C9"/>
    <w:pPr>
      <w:keepNext/>
      <w:keepLines/>
      <w:numPr>
        <w:ilvl w:val="1"/>
        <w:numId w:val="31"/>
      </w:numPr>
      <w:spacing w:before="550" w:line="410" w:lineRule="exact"/>
      <w:outlineLvl w:val="1"/>
    </w:pPr>
    <w:rPr>
      <w:rFonts w:asciiTheme="majorHAnsi" w:eastAsiaTheme="majorEastAsia" w:hAnsiTheme="majorHAnsi" w:cstheme="majorBidi"/>
      <w:b/>
      <w:position w:val="6"/>
      <w:sz w:val="27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55B6"/>
    <w:pPr>
      <w:keepNext/>
      <w:keepLines/>
      <w:numPr>
        <w:ilvl w:val="2"/>
        <w:numId w:val="31"/>
      </w:numPr>
      <w:spacing w:before="320" w:line="320" w:lineRule="exact"/>
      <w:outlineLvl w:val="2"/>
    </w:pPr>
    <w:rPr>
      <w:rFonts w:asciiTheme="majorHAnsi" w:eastAsiaTheme="majorEastAsia" w:hAnsiTheme="majorHAnsi" w:cstheme="majorBidi"/>
      <w:b/>
      <w:position w:val="9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C44A8"/>
    <w:pPr>
      <w:keepNext/>
      <w:keepLines/>
      <w:numPr>
        <w:ilvl w:val="3"/>
        <w:numId w:val="3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66EB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C44A8"/>
    <w:pPr>
      <w:keepNext/>
      <w:keepLines/>
      <w:numPr>
        <w:ilvl w:val="4"/>
        <w:numId w:val="31"/>
      </w:numPr>
      <w:spacing w:before="40"/>
      <w:outlineLvl w:val="4"/>
    </w:pPr>
    <w:rPr>
      <w:rFonts w:asciiTheme="majorHAnsi" w:eastAsiaTheme="majorEastAsia" w:hAnsiTheme="majorHAnsi" w:cstheme="majorBidi"/>
      <w:color w:val="0066EB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C44A8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00449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C44A8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449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C44A8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C44A8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457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6F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F5B"/>
  </w:style>
  <w:style w:type="paragraph" w:styleId="Fuzeile">
    <w:name w:val="footer"/>
    <w:basedOn w:val="Standard"/>
    <w:link w:val="FuzeileZchn"/>
    <w:uiPriority w:val="99"/>
    <w:unhideWhenUsed/>
    <w:rsid w:val="00CA73EC"/>
    <w:pPr>
      <w:tabs>
        <w:tab w:val="left" w:pos="2807"/>
        <w:tab w:val="left" w:pos="4457"/>
        <w:tab w:val="right" w:pos="8244"/>
      </w:tabs>
      <w:spacing w:line="220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A73EC"/>
    <w:rPr>
      <w:spacing w:val="2"/>
      <w:kern w:val="14"/>
      <w:sz w:val="15"/>
    </w:rPr>
  </w:style>
  <w:style w:type="paragraph" w:styleId="Aufzhlungszeichen">
    <w:name w:val="List Bullet"/>
    <w:basedOn w:val="Standard"/>
    <w:uiPriority w:val="99"/>
    <w:unhideWhenUsed/>
    <w:qFormat/>
    <w:rsid w:val="00116028"/>
    <w:pPr>
      <w:numPr>
        <w:numId w:val="15"/>
      </w:numPr>
      <w:spacing w:before="50" w:line="270" w:lineRule="atLeast"/>
    </w:pPr>
    <w:rPr>
      <w:sz w:val="19"/>
    </w:rPr>
  </w:style>
  <w:style w:type="numbering" w:customStyle="1" w:styleId="berschriftenListe">
    <w:name w:val="Überschriften Liste"/>
    <w:uiPriority w:val="99"/>
    <w:rsid w:val="005C44A8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02CF3"/>
    <w:rPr>
      <w:rFonts w:asciiTheme="majorHAnsi" w:eastAsiaTheme="majorEastAsia" w:hAnsiTheme="majorHAnsi" w:cstheme="majorBidi"/>
      <w:spacing w:val="2"/>
      <w:kern w:val="14"/>
      <w:position w:val="8"/>
      <w:sz w:val="38"/>
      <w:szCs w:val="32"/>
      <w14:numForm w14:val="oldSty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26C9"/>
    <w:rPr>
      <w:rFonts w:asciiTheme="majorHAnsi" w:eastAsiaTheme="majorEastAsia" w:hAnsiTheme="majorHAnsi" w:cstheme="majorBidi"/>
      <w:b/>
      <w:spacing w:val="2"/>
      <w:kern w:val="14"/>
      <w:position w:val="6"/>
      <w:sz w:val="27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55B6"/>
    <w:rPr>
      <w:rFonts w:asciiTheme="majorHAnsi" w:eastAsiaTheme="majorEastAsia" w:hAnsiTheme="majorHAnsi" w:cstheme="majorBidi"/>
      <w:b/>
      <w:spacing w:val="2"/>
      <w:kern w:val="14"/>
      <w:position w:val="9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C94"/>
    <w:rPr>
      <w:rFonts w:asciiTheme="majorHAnsi" w:eastAsiaTheme="majorEastAsia" w:hAnsiTheme="majorHAnsi" w:cstheme="majorBidi"/>
      <w:i/>
      <w:iCs/>
      <w:color w:val="0066EB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C94"/>
    <w:rPr>
      <w:rFonts w:asciiTheme="majorHAnsi" w:eastAsiaTheme="majorEastAsia" w:hAnsiTheme="majorHAnsi" w:cstheme="majorBidi"/>
      <w:color w:val="0066E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0044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00449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A42BF"/>
    <w:rPr>
      <w:i/>
      <w:color w:val="808080" w:themeColor="background1" w:themeShade="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6ED4"/>
    <w:rPr>
      <w:color w:val="605E5C"/>
      <w:shd w:val="clear" w:color="auto" w:fill="E1DFDD"/>
    </w:rPr>
  </w:style>
  <w:style w:type="paragraph" w:customStyle="1" w:styleId="Betreff">
    <w:name w:val="Betreff"/>
    <w:basedOn w:val="Standard"/>
    <w:next w:val="Lead"/>
    <w:qFormat/>
    <w:rsid w:val="004543F4"/>
    <w:pPr>
      <w:spacing w:line="410" w:lineRule="atLeast"/>
    </w:pPr>
    <w:rPr>
      <w:b/>
      <w:spacing w:val="0"/>
      <w:sz w:val="27"/>
    </w:rPr>
  </w:style>
  <w:style w:type="paragraph" w:customStyle="1" w:styleId="Lead">
    <w:name w:val="Lead"/>
    <w:basedOn w:val="Betreff"/>
    <w:qFormat/>
    <w:rsid w:val="004C708B"/>
    <w:rPr>
      <w:b w:val="0"/>
      <w:spacing w:val="5"/>
    </w:rPr>
  </w:style>
  <w:style w:type="paragraph" w:customStyle="1" w:styleId="Absenderzeile">
    <w:name w:val="Absenderzeile"/>
    <w:basedOn w:val="Kopfzeile"/>
    <w:qFormat/>
    <w:rsid w:val="00114C53"/>
    <w:pPr>
      <w:framePr w:hSpace="142" w:wrap="around" w:vAnchor="page" w:hAnchor="margin" w:y="2853" w:anchorLock="1"/>
      <w:spacing w:line="160" w:lineRule="exact"/>
      <w:suppressOverlap/>
    </w:pPr>
    <w:rPr>
      <w:spacing w:val="3"/>
      <w:kern w:val="12"/>
      <w:sz w:val="13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CC6F11"/>
    <w:pPr>
      <w:keepNext/>
      <w:keepLines/>
      <w:numPr>
        <w:ilvl w:val="1"/>
      </w:numPr>
      <w:spacing w:after="50" w:line="270" w:lineRule="atLeast"/>
    </w:pPr>
    <w:rPr>
      <w:rFonts w:eastAsiaTheme="minorEastAsia"/>
      <w:b/>
      <w:spacing w:val="4"/>
      <w:sz w:val="19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6F11"/>
    <w:rPr>
      <w:rFonts w:eastAsiaTheme="minorEastAsia"/>
      <w:b/>
      <w:spacing w:val="4"/>
      <w:kern w:val="14"/>
      <w:sz w:val="19"/>
      <w:szCs w:val="22"/>
    </w:rPr>
  </w:style>
  <w:style w:type="paragraph" w:styleId="Listennummer">
    <w:name w:val="List Number"/>
    <w:basedOn w:val="Standard"/>
    <w:uiPriority w:val="99"/>
    <w:unhideWhenUsed/>
    <w:qFormat/>
    <w:rsid w:val="004C1978"/>
    <w:pPr>
      <w:numPr>
        <w:numId w:val="16"/>
      </w:numPr>
      <w:spacing w:before="50" w:line="270" w:lineRule="atLeast"/>
    </w:pPr>
    <w:rPr>
      <w:sz w:val="19"/>
    </w:rPr>
  </w:style>
  <w:style w:type="paragraph" w:customStyle="1" w:styleId="AufzhlungPfeil">
    <w:name w:val="Aufzählung Pfeil"/>
    <w:basedOn w:val="Standard"/>
    <w:qFormat/>
    <w:rsid w:val="00E328BB"/>
    <w:pPr>
      <w:numPr>
        <w:numId w:val="17"/>
      </w:numPr>
      <w:spacing w:before="50" w:line="270" w:lineRule="atLeast"/>
    </w:pPr>
    <w:rPr>
      <w:sz w:val="19"/>
    </w:rPr>
  </w:style>
  <w:style w:type="numbering" w:customStyle="1" w:styleId="AufzhlungszeichenListe">
    <w:name w:val="Aufzählungszeichen Liste"/>
    <w:uiPriority w:val="99"/>
    <w:rsid w:val="00484BCB"/>
    <w:pPr>
      <w:numPr>
        <w:numId w:val="15"/>
      </w:numPr>
    </w:pPr>
  </w:style>
  <w:style w:type="numbering" w:customStyle="1" w:styleId="ListennummerListe">
    <w:name w:val="Listennummer Liste"/>
    <w:uiPriority w:val="99"/>
    <w:rsid w:val="00781854"/>
    <w:pPr>
      <w:numPr>
        <w:numId w:val="16"/>
      </w:numPr>
    </w:pPr>
  </w:style>
  <w:style w:type="numbering" w:customStyle="1" w:styleId="AufzhlungPfeilListe">
    <w:name w:val="Aufzählung Pfeil Liste"/>
    <w:uiPriority w:val="99"/>
    <w:rsid w:val="0065738D"/>
    <w:pPr>
      <w:numPr>
        <w:numId w:val="17"/>
      </w:numPr>
    </w:pPr>
  </w:style>
  <w:style w:type="paragraph" w:customStyle="1" w:styleId="AufzhlungOptionen">
    <w:name w:val="Aufzählung Optionen"/>
    <w:basedOn w:val="Standard"/>
    <w:qFormat/>
    <w:rsid w:val="00DE3435"/>
    <w:pPr>
      <w:numPr>
        <w:numId w:val="19"/>
      </w:numPr>
    </w:pPr>
    <w:rPr>
      <w:sz w:val="19"/>
    </w:rPr>
  </w:style>
  <w:style w:type="paragraph" w:customStyle="1" w:styleId="AufzhlungAuswahl">
    <w:name w:val="Aufzählung Auswahl"/>
    <w:basedOn w:val="Standard"/>
    <w:qFormat/>
    <w:rsid w:val="007D4498"/>
    <w:pPr>
      <w:numPr>
        <w:numId w:val="28"/>
      </w:numPr>
    </w:pPr>
    <w:rPr>
      <w:sz w:val="19"/>
    </w:rPr>
  </w:style>
  <w:style w:type="numbering" w:customStyle="1" w:styleId="AufzhlungOptionenListe">
    <w:name w:val="Aufzählung Optionen Liste"/>
    <w:uiPriority w:val="99"/>
    <w:rsid w:val="00DE3435"/>
    <w:pPr>
      <w:numPr>
        <w:numId w:val="19"/>
      </w:numPr>
    </w:pPr>
  </w:style>
  <w:style w:type="paragraph" w:customStyle="1" w:styleId="AufzhlungOptionen2">
    <w:name w:val="Aufzählung Optionen 2"/>
    <w:basedOn w:val="Standard"/>
    <w:qFormat/>
    <w:rsid w:val="00DE3435"/>
    <w:pPr>
      <w:numPr>
        <w:ilvl w:val="1"/>
        <w:numId w:val="19"/>
      </w:numPr>
    </w:pPr>
    <w:rPr>
      <w:sz w:val="19"/>
    </w:rPr>
  </w:style>
  <w:style w:type="paragraph" w:customStyle="1" w:styleId="AufzhlungAuswahl2">
    <w:name w:val="Aufzählung Auswahl 2"/>
    <w:basedOn w:val="Standard"/>
    <w:qFormat/>
    <w:rsid w:val="007D4498"/>
    <w:pPr>
      <w:numPr>
        <w:ilvl w:val="1"/>
        <w:numId w:val="28"/>
      </w:numPr>
    </w:pPr>
    <w:rPr>
      <w:sz w:val="19"/>
    </w:rPr>
  </w:style>
  <w:style w:type="numbering" w:customStyle="1" w:styleId="AufzhlungAuswahlListe">
    <w:name w:val="Aufzählung Auswahl Liste"/>
    <w:uiPriority w:val="99"/>
    <w:rsid w:val="007D4498"/>
    <w:pPr>
      <w:numPr>
        <w:numId w:val="24"/>
      </w:numPr>
    </w:pPr>
  </w:style>
  <w:style w:type="paragraph" w:customStyle="1" w:styleId="FusszeileURL">
    <w:name w:val="Fusszeile URL"/>
    <w:basedOn w:val="Standard"/>
    <w:qFormat/>
    <w:rsid w:val="00CA73EC"/>
    <w:pPr>
      <w:framePr w:w="1134" w:wrap="around" w:vAnchor="page" w:hAnchor="page" w:x="9640" w:y="16093"/>
      <w:spacing w:line="220" w:lineRule="exact"/>
      <w:jc w:val="right"/>
    </w:pPr>
    <w:rPr>
      <w:b/>
      <w:sz w:val="15"/>
    </w:rPr>
  </w:style>
  <w:style w:type="table" w:customStyle="1" w:styleId="FKSZTabelle">
    <w:name w:val="FKSZ Tabelle"/>
    <w:basedOn w:val="NormaleTabelle"/>
    <w:uiPriority w:val="99"/>
    <w:rsid w:val="005B4284"/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113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Standardklein">
    <w:name w:val="Standard klein"/>
    <w:basedOn w:val="Standard"/>
    <w:qFormat/>
    <w:rsid w:val="00565CB3"/>
    <w:pPr>
      <w:spacing w:line="270" w:lineRule="atLeast"/>
    </w:pPr>
    <w:rPr>
      <w:sz w:val="1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42664"/>
    <w:pPr>
      <w:numPr>
        <w:numId w:val="0"/>
      </w:numPr>
      <w:outlineLvl w:val="9"/>
    </w:pPr>
  </w:style>
  <w:style w:type="paragraph" w:styleId="Verzeichnis2">
    <w:name w:val="toc 2"/>
    <w:basedOn w:val="Standard"/>
    <w:next w:val="Standard"/>
    <w:uiPriority w:val="39"/>
    <w:unhideWhenUsed/>
    <w:rsid w:val="00CD06A1"/>
    <w:pPr>
      <w:pBdr>
        <w:bottom w:val="dotted" w:sz="4" w:space="1" w:color="auto"/>
        <w:between w:val="dotted" w:sz="4" w:space="2" w:color="auto"/>
      </w:pBdr>
      <w:tabs>
        <w:tab w:val="left" w:pos="851"/>
        <w:tab w:val="right" w:pos="8233"/>
      </w:tabs>
      <w:spacing w:before="40" w:line="320" w:lineRule="exact"/>
      <w:ind w:left="851" w:hanging="567"/>
      <w:contextualSpacing/>
    </w:pPr>
    <w:rPr>
      <w:rFonts w:eastAsiaTheme="minorEastAsia" w:cs="Times New Roman"/>
      <w:noProof/>
      <w:spacing w:val="0"/>
      <w:kern w:val="0"/>
      <w:szCs w:val="22"/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CD06A1"/>
    <w:pPr>
      <w:pBdr>
        <w:bottom w:val="single" w:sz="4" w:space="2" w:color="auto"/>
        <w:between w:val="single" w:sz="4" w:space="2" w:color="auto"/>
      </w:pBdr>
      <w:tabs>
        <w:tab w:val="left" w:pos="284"/>
        <w:tab w:val="right" w:pos="8244"/>
      </w:tabs>
      <w:spacing w:before="520" w:line="320" w:lineRule="exact"/>
      <w:ind w:left="284" w:hanging="284"/>
    </w:pPr>
    <w:rPr>
      <w:rFonts w:eastAsiaTheme="minorEastAsia" w:cs="Times New Roman"/>
      <w:b/>
      <w:spacing w:val="0"/>
      <w:kern w:val="0"/>
      <w:szCs w:val="22"/>
      <w:lang w:eastAsia="de-CH"/>
    </w:rPr>
  </w:style>
  <w:style w:type="paragraph" w:styleId="Verzeichnis3">
    <w:name w:val="toc 3"/>
    <w:basedOn w:val="Standard"/>
    <w:next w:val="Standard"/>
    <w:uiPriority w:val="39"/>
    <w:unhideWhenUsed/>
    <w:rsid w:val="00CD06A1"/>
    <w:pPr>
      <w:tabs>
        <w:tab w:val="left" w:pos="1701"/>
        <w:tab w:val="right" w:pos="8244"/>
      </w:tabs>
      <w:spacing w:before="40" w:after="80" w:line="320" w:lineRule="exact"/>
      <w:ind w:left="1702" w:hanging="851"/>
    </w:pPr>
    <w:rPr>
      <w:rFonts w:eastAsiaTheme="minorEastAsia" w:cs="Times New Roman"/>
      <w:spacing w:val="0"/>
      <w:kern w:val="0"/>
      <w:szCs w:val="22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FF1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fksz_info.dotm" TargetMode="External"/></Relationships>
</file>

<file path=word/theme/theme1.xml><?xml version="1.0" encoding="utf-8"?>
<a:theme xmlns:a="http://schemas.openxmlformats.org/drawingml/2006/main" name="Office">
  <a:themeElements>
    <a:clrScheme name="FKSZ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3C91FF"/>
      </a:accent1>
      <a:accent2>
        <a:srgbClr val="46C81E"/>
      </a:accent2>
      <a:accent3>
        <a:srgbClr val="FF9100"/>
      </a:accent3>
      <a:accent4>
        <a:srgbClr val="D741AF"/>
      </a:accent4>
      <a:accent5>
        <a:srgbClr val="C8EBEB"/>
      </a:accent5>
      <a:accent6>
        <a:srgbClr val="FF7D73"/>
      </a:accent6>
      <a:hlink>
        <a:srgbClr val="7F7F7F"/>
      </a:hlink>
      <a:folHlink>
        <a:srgbClr val="7F7F7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4CF1-53A6-4C69-9CA5-D323A0A2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fksz_info</Template>
  <TotalTime>0</TotalTime>
  <Pages>2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Dietschi</dc:creator>
  <cp:keywords/>
  <dc:description/>
  <cp:lastModifiedBy>Silvia Dietschi</cp:lastModifiedBy>
  <cp:revision>3</cp:revision>
  <cp:lastPrinted>2023-06-08T09:29:00Z</cp:lastPrinted>
  <dcterms:created xsi:type="dcterms:W3CDTF">2023-11-23T07:55:00Z</dcterms:created>
  <dcterms:modified xsi:type="dcterms:W3CDTF">2023-11-23T08:00:00Z</dcterms:modified>
</cp:coreProperties>
</file>