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7FEC" w14:textId="5D6C6B61" w:rsidR="0051111B" w:rsidRPr="0051111B" w:rsidRDefault="0051111B" w:rsidP="00D14551">
      <w:pPr>
        <w:pStyle w:val="Lead"/>
        <w:rPr>
          <w:rFonts w:cstheme="minorHAnsi"/>
          <w:b/>
          <w:bCs/>
          <w:spacing w:val="0"/>
          <w:sz w:val="21"/>
          <w:u w:val="single"/>
        </w:rPr>
      </w:pPr>
      <w:r w:rsidRPr="0051111B">
        <w:rPr>
          <w:rFonts w:cstheme="minorHAnsi"/>
          <w:color w:val="2F2912"/>
          <w:spacing w:val="0"/>
          <w:kern w:val="0"/>
          <w:sz w:val="21"/>
          <w:u w:val="single"/>
        </w:rPr>
        <w:t>Einverständniserklärung der Eltern für Minderjährige</w:t>
      </w:r>
    </w:p>
    <w:p w14:paraId="7EFB5422" w14:textId="0AD78D32" w:rsidR="0051111B" w:rsidRDefault="0051111B" w:rsidP="00D14551">
      <w:pPr>
        <w:pStyle w:val="Lead"/>
        <w:rPr>
          <w:b/>
          <w:bCs/>
          <w:spacing w:val="0"/>
        </w:rPr>
      </w:pPr>
      <w:r w:rsidRPr="0051111B">
        <w:rPr>
          <w:b/>
          <w:bCs/>
          <w:spacing w:val="0"/>
        </w:rPr>
        <w:t xml:space="preserve">Parental </w:t>
      </w:r>
      <w:proofErr w:type="spellStart"/>
      <w:r w:rsidRPr="0051111B">
        <w:rPr>
          <w:b/>
          <w:bCs/>
          <w:spacing w:val="0"/>
        </w:rPr>
        <w:t>Authorisation</w:t>
      </w:r>
      <w:proofErr w:type="spellEnd"/>
      <w:r w:rsidRPr="0051111B">
        <w:rPr>
          <w:b/>
          <w:bCs/>
          <w:spacing w:val="0"/>
        </w:rPr>
        <w:t xml:space="preserve"> </w:t>
      </w:r>
      <w:proofErr w:type="spellStart"/>
      <w:r w:rsidRPr="0051111B">
        <w:rPr>
          <w:b/>
          <w:bCs/>
          <w:spacing w:val="0"/>
        </w:rPr>
        <w:t>for</w:t>
      </w:r>
      <w:proofErr w:type="spellEnd"/>
      <w:r w:rsidRPr="0051111B">
        <w:rPr>
          <w:b/>
          <w:bCs/>
          <w:spacing w:val="0"/>
        </w:rPr>
        <w:t xml:space="preserve"> </w:t>
      </w:r>
      <w:proofErr w:type="spellStart"/>
      <w:r w:rsidRPr="0051111B">
        <w:rPr>
          <w:b/>
          <w:bCs/>
          <w:spacing w:val="0"/>
        </w:rPr>
        <w:t>under</w:t>
      </w:r>
      <w:proofErr w:type="spellEnd"/>
      <w:r w:rsidRPr="0051111B">
        <w:rPr>
          <w:b/>
          <w:bCs/>
          <w:spacing w:val="0"/>
        </w:rPr>
        <w:t xml:space="preserve"> 18 </w:t>
      </w:r>
      <w:proofErr w:type="spellStart"/>
      <w:r w:rsidRPr="0051111B">
        <w:rPr>
          <w:b/>
          <w:bCs/>
          <w:spacing w:val="0"/>
        </w:rPr>
        <w:t>years</w:t>
      </w:r>
      <w:proofErr w:type="spellEnd"/>
      <w:r w:rsidRPr="0051111B">
        <w:rPr>
          <w:b/>
          <w:bCs/>
          <w:spacing w:val="0"/>
        </w:rPr>
        <w:t xml:space="preserve"> </w:t>
      </w:r>
      <w:proofErr w:type="spellStart"/>
      <w:r w:rsidRPr="0051111B">
        <w:rPr>
          <w:b/>
          <w:bCs/>
          <w:spacing w:val="0"/>
        </w:rPr>
        <w:t>old</w:t>
      </w:r>
      <w:proofErr w:type="spellEnd"/>
    </w:p>
    <w:p w14:paraId="091E23C4" w14:textId="1491650B" w:rsidR="00D14551" w:rsidRPr="00D14551" w:rsidRDefault="00D14551" w:rsidP="00D14551">
      <w:pPr>
        <w:pStyle w:val="Lead"/>
      </w:pPr>
      <w:r>
        <w:t xml:space="preserve">Samstag, </w:t>
      </w:r>
      <w:r w:rsidR="000D6BFC">
        <w:t>20. April</w:t>
      </w:r>
      <w:r>
        <w:t xml:space="preserve"> – Samstag, </w:t>
      </w:r>
      <w:r w:rsidR="000D6BFC">
        <w:t>4./11. Mai 2024</w:t>
      </w:r>
    </w:p>
    <w:p w14:paraId="5F7A8209" w14:textId="77777777" w:rsidR="00AE3255" w:rsidRDefault="00AE3255" w:rsidP="00C10DB1"/>
    <w:p w14:paraId="2ADD93DB" w14:textId="77777777" w:rsidR="0051111B" w:rsidRPr="0051111B" w:rsidRDefault="0051111B" w:rsidP="0051111B">
      <w:r w:rsidRPr="0051111B">
        <w:t>Liebe Eltern</w:t>
      </w:r>
    </w:p>
    <w:p w14:paraId="117DF1BB" w14:textId="3D36FC17" w:rsidR="0051111B" w:rsidRPr="0051111B" w:rsidRDefault="0051111B" w:rsidP="0051111B">
      <w:r w:rsidRPr="0051111B">
        <w:t xml:space="preserve">Damit Ihr Sohn/Ihre Tochter keine Probleme bei der Einreise nach </w:t>
      </w:r>
      <w:r w:rsidR="000D6BFC">
        <w:t>Irland</w:t>
      </w:r>
      <w:r w:rsidRPr="0051111B">
        <w:t xml:space="preserve"> hat,</w:t>
      </w:r>
    </w:p>
    <w:p w14:paraId="60A64668" w14:textId="27AF5D1D" w:rsidR="0051111B" w:rsidRDefault="0051111B" w:rsidP="0051111B">
      <w:r w:rsidRPr="0051111B">
        <w:t>sollte er/sie die von Ihnen ausgefüllte und unterschriebene Erlaubnis mitnehmen.</w:t>
      </w:r>
    </w:p>
    <w:p w14:paraId="50608E4B" w14:textId="77777777" w:rsidR="0051111B" w:rsidRDefault="0051111B" w:rsidP="0051111B"/>
    <w:p w14:paraId="5757118C" w14:textId="77777777" w:rsidR="0051111B" w:rsidRDefault="0051111B" w:rsidP="0051111B">
      <w:proofErr w:type="spellStart"/>
      <w:r w:rsidRPr="0051111B">
        <w:rPr>
          <w:b/>
          <w:bCs/>
        </w:rPr>
        <w:t>Student’s</w:t>
      </w:r>
      <w:proofErr w:type="spellEnd"/>
      <w:r w:rsidRPr="0051111B">
        <w:rPr>
          <w:b/>
          <w:bCs/>
        </w:rPr>
        <w:t xml:space="preserve"> </w:t>
      </w:r>
      <w:proofErr w:type="spellStart"/>
      <w:r w:rsidRPr="0051111B">
        <w:rPr>
          <w:b/>
          <w:bCs/>
        </w:rPr>
        <w:t>name</w:t>
      </w:r>
      <w:proofErr w:type="spellEnd"/>
      <w:r w:rsidRPr="0051111B">
        <w:rPr>
          <w:b/>
          <w:bCs/>
        </w:rPr>
        <w:t xml:space="preserve"> </w:t>
      </w:r>
      <w:r w:rsidRPr="0051111B">
        <w:t>(Name des Schülers/der Schülerin)</w:t>
      </w:r>
    </w:p>
    <w:p w14:paraId="56C6D799" w14:textId="77777777" w:rsidR="0051111B" w:rsidRDefault="0051111B" w:rsidP="0051111B"/>
    <w:p w14:paraId="571DEB11" w14:textId="77777777" w:rsidR="0051111B" w:rsidRPr="0051111B" w:rsidRDefault="0051111B" w:rsidP="0051111B"/>
    <w:p w14:paraId="424906B8" w14:textId="77777777" w:rsidR="0051111B" w:rsidRPr="00C70738" w:rsidRDefault="0051111B" w:rsidP="0051111B">
      <w:pPr>
        <w:rPr>
          <w:lang w:val="en-US"/>
        </w:rPr>
      </w:pPr>
      <w:r w:rsidRPr="00C70738">
        <w:rPr>
          <w:b/>
          <w:bCs/>
          <w:lang w:val="en-US"/>
        </w:rPr>
        <w:t xml:space="preserve">Date of birth </w:t>
      </w:r>
      <w:r w:rsidRPr="00C70738">
        <w:rPr>
          <w:lang w:val="en-US"/>
        </w:rPr>
        <w:t>(</w:t>
      </w:r>
      <w:proofErr w:type="spellStart"/>
      <w:r w:rsidRPr="00C70738">
        <w:rPr>
          <w:lang w:val="en-US"/>
        </w:rPr>
        <w:t>Geburtsdatum</w:t>
      </w:r>
      <w:proofErr w:type="spellEnd"/>
      <w:r w:rsidRPr="00C70738">
        <w:rPr>
          <w:lang w:val="en-US"/>
        </w:rPr>
        <w:t>)</w:t>
      </w:r>
    </w:p>
    <w:p w14:paraId="1FE76ABE" w14:textId="77777777" w:rsidR="0051111B" w:rsidRPr="00C70738" w:rsidRDefault="0051111B" w:rsidP="0051111B">
      <w:pPr>
        <w:rPr>
          <w:lang w:val="en-US"/>
        </w:rPr>
      </w:pPr>
    </w:p>
    <w:p w14:paraId="0D8BFC2F" w14:textId="77777777" w:rsidR="0051111B" w:rsidRPr="00C70738" w:rsidRDefault="0051111B" w:rsidP="0051111B">
      <w:pPr>
        <w:rPr>
          <w:lang w:val="en-US"/>
        </w:rPr>
      </w:pPr>
    </w:p>
    <w:p w14:paraId="0693990A" w14:textId="0171C28B" w:rsidR="0051111B" w:rsidRPr="00C70738" w:rsidRDefault="0051111B" w:rsidP="0051111B">
      <w:pPr>
        <w:rPr>
          <w:lang w:val="en-US"/>
        </w:rPr>
      </w:pPr>
      <w:r w:rsidRPr="00C70738">
        <w:rPr>
          <w:b/>
          <w:bCs/>
          <w:lang w:val="en-US"/>
        </w:rPr>
        <w:t xml:space="preserve">Date of language stay in </w:t>
      </w:r>
      <w:r w:rsidR="000D6BFC" w:rsidRPr="00C70738">
        <w:rPr>
          <w:b/>
          <w:bCs/>
          <w:lang w:val="en-US"/>
        </w:rPr>
        <w:t>Ir</w:t>
      </w:r>
      <w:r w:rsidR="00C70738">
        <w:rPr>
          <w:b/>
          <w:bCs/>
          <w:lang w:val="en-US"/>
        </w:rPr>
        <w:t>e</w:t>
      </w:r>
      <w:r w:rsidR="000D6BFC" w:rsidRPr="00C70738">
        <w:rPr>
          <w:b/>
          <w:bCs/>
          <w:lang w:val="en-US"/>
        </w:rPr>
        <w:t>land</w:t>
      </w:r>
      <w:r w:rsidRPr="00C70738">
        <w:rPr>
          <w:b/>
          <w:bCs/>
          <w:lang w:val="en-US"/>
        </w:rPr>
        <w:t xml:space="preserve"> </w:t>
      </w:r>
      <w:r w:rsidRPr="00C70738">
        <w:rPr>
          <w:lang w:val="en-US"/>
        </w:rPr>
        <w:t>(</w:t>
      </w:r>
      <w:proofErr w:type="spellStart"/>
      <w:r w:rsidRPr="00C70738">
        <w:rPr>
          <w:lang w:val="en-US"/>
        </w:rPr>
        <w:t>Kursdaten</w:t>
      </w:r>
      <w:proofErr w:type="spellEnd"/>
      <w:r w:rsidRPr="00C70738">
        <w:rPr>
          <w:lang w:val="en-US"/>
        </w:rPr>
        <w:t>)</w:t>
      </w:r>
    </w:p>
    <w:p w14:paraId="14CA310F" w14:textId="77777777" w:rsidR="0051111B" w:rsidRPr="00C70738" w:rsidRDefault="0051111B" w:rsidP="0051111B">
      <w:pPr>
        <w:rPr>
          <w:lang w:val="en-US"/>
        </w:rPr>
      </w:pPr>
    </w:p>
    <w:p w14:paraId="621496C3" w14:textId="77777777" w:rsidR="0051111B" w:rsidRPr="00C70738" w:rsidRDefault="0051111B" w:rsidP="0051111B">
      <w:pPr>
        <w:rPr>
          <w:lang w:val="en-US"/>
        </w:rPr>
      </w:pPr>
    </w:p>
    <w:p w14:paraId="76D1CF7E" w14:textId="4B372C02" w:rsidR="0051111B" w:rsidRPr="00C70738" w:rsidRDefault="0051111B" w:rsidP="0051111B">
      <w:pPr>
        <w:rPr>
          <w:i/>
          <w:iCs/>
          <w:lang w:val="en-US"/>
        </w:rPr>
      </w:pPr>
      <w:r w:rsidRPr="00C70738">
        <w:rPr>
          <w:b/>
          <w:bCs/>
          <w:lang w:val="en-US"/>
        </w:rPr>
        <w:t xml:space="preserve">School/address </w:t>
      </w:r>
      <w:r w:rsidRPr="00C70738">
        <w:rPr>
          <w:lang w:val="en-US"/>
        </w:rPr>
        <w:t>(Schule/</w:t>
      </w:r>
      <w:proofErr w:type="spellStart"/>
      <w:r w:rsidRPr="00C70738">
        <w:rPr>
          <w:lang w:val="en-US"/>
        </w:rPr>
        <w:t>Adresse</w:t>
      </w:r>
      <w:proofErr w:type="spellEnd"/>
      <w:r w:rsidRPr="00C70738">
        <w:rPr>
          <w:lang w:val="en-US"/>
        </w:rPr>
        <w:t>)</w:t>
      </w:r>
      <w:r w:rsidR="000D6BFC" w:rsidRPr="00C70738">
        <w:rPr>
          <w:lang w:val="en-US"/>
        </w:rPr>
        <w:tab/>
      </w:r>
      <w:r w:rsidR="000D6BFC" w:rsidRPr="00C70738">
        <w:rPr>
          <w:lang w:val="en-US"/>
        </w:rPr>
        <w:tab/>
      </w:r>
      <w:r w:rsidR="000D6BFC" w:rsidRPr="00C70738">
        <w:rPr>
          <w:lang w:val="en-US"/>
        </w:rPr>
        <w:tab/>
      </w:r>
      <w:r w:rsidR="000D6BFC" w:rsidRPr="00C70738">
        <w:rPr>
          <w:i/>
          <w:iCs/>
          <w:lang w:val="en-US"/>
        </w:rPr>
        <w:t>Irish College of English, 6, Church Road,</w:t>
      </w:r>
    </w:p>
    <w:p w14:paraId="5FA1F23B" w14:textId="6487391B" w:rsidR="000D6BFC" w:rsidRPr="000D6BFC" w:rsidRDefault="000D6BFC" w:rsidP="0051111B">
      <w:pPr>
        <w:rPr>
          <w:i/>
          <w:iCs/>
        </w:rPr>
      </w:pPr>
      <w:r w:rsidRPr="00C70738">
        <w:rPr>
          <w:lang w:val="en-US"/>
        </w:rPr>
        <w:tab/>
      </w:r>
      <w:r w:rsidRPr="00C70738">
        <w:rPr>
          <w:lang w:val="en-US"/>
        </w:rPr>
        <w:tab/>
      </w:r>
      <w:r w:rsidRPr="00C70738">
        <w:rPr>
          <w:lang w:val="en-US"/>
        </w:rPr>
        <w:tab/>
      </w:r>
      <w:r w:rsidRPr="00C70738">
        <w:rPr>
          <w:lang w:val="en-US"/>
        </w:rPr>
        <w:tab/>
      </w:r>
      <w:r w:rsidRPr="00C70738">
        <w:rPr>
          <w:lang w:val="en-US"/>
        </w:rPr>
        <w:tab/>
      </w:r>
      <w:r w:rsidRPr="00C70738">
        <w:rPr>
          <w:lang w:val="en-US"/>
        </w:rPr>
        <w:tab/>
      </w:r>
      <w:r w:rsidRPr="00C70738">
        <w:rPr>
          <w:lang w:val="en-US"/>
        </w:rPr>
        <w:tab/>
      </w:r>
      <w:proofErr w:type="spellStart"/>
      <w:r>
        <w:rPr>
          <w:i/>
          <w:iCs/>
        </w:rPr>
        <w:t>Malahide</w:t>
      </w:r>
      <w:proofErr w:type="spellEnd"/>
      <w:r>
        <w:rPr>
          <w:i/>
          <w:iCs/>
        </w:rPr>
        <w:t xml:space="preserve">, Co. Dublin K36 KF21 – </w:t>
      </w:r>
      <w:proofErr w:type="spellStart"/>
      <w:r>
        <w:rPr>
          <w:i/>
          <w:iCs/>
        </w:rPr>
        <w:t>Ir</w:t>
      </w:r>
      <w:r w:rsidR="00C70738">
        <w:rPr>
          <w:i/>
          <w:iCs/>
        </w:rPr>
        <w:t>e</w:t>
      </w:r>
      <w:r>
        <w:rPr>
          <w:i/>
          <w:iCs/>
        </w:rPr>
        <w:t>land</w:t>
      </w:r>
      <w:proofErr w:type="spellEnd"/>
    </w:p>
    <w:p w14:paraId="5E8683A7" w14:textId="77777777" w:rsidR="0051111B" w:rsidRDefault="0051111B" w:rsidP="0051111B"/>
    <w:p w14:paraId="1A79FED1" w14:textId="77777777" w:rsidR="0051111B" w:rsidRPr="00C70738" w:rsidRDefault="0051111B" w:rsidP="0051111B">
      <w:pPr>
        <w:rPr>
          <w:b/>
          <w:bCs/>
          <w:lang w:val="en-US"/>
        </w:rPr>
      </w:pPr>
      <w:r w:rsidRPr="00C70738">
        <w:rPr>
          <w:b/>
          <w:bCs/>
          <w:lang w:val="en-US"/>
        </w:rPr>
        <w:t xml:space="preserve">I/we authorize our child to take part in the </w:t>
      </w:r>
      <w:proofErr w:type="gramStart"/>
      <w:r w:rsidRPr="00C70738">
        <w:rPr>
          <w:b/>
          <w:bCs/>
          <w:lang w:val="en-US"/>
        </w:rPr>
        <w:t>above mentioned</w:t>
      </w:r>
      <w:proofErr w:type="gramEnd"/>
      <w:r w:rsidRPr="00C70738">
        <w:rPr>
          <w:b/>
          <w:bCs/>
          <w:lang w:val="en-US"/>
        </w:rPr>
        <w:t xml:space="preserve"> language stay and give</w:t>
      </w:r>
    </w:p>
    <w:p w14:paraId="5531470E" w14:textId="7B25D6E8" w:rsidR="0051111B" w:rsidRPr="00C70738" w:rsidRDefault="0051111B" w:rsidP="0051111B">
      <w:pPr>
        <w:rPr>
          <w:b/>
          <w:bCs/>
          <w:lang w:val="en-US"/>
        </w:rPr>
      </w:pPr>
      <w:r w:rsidRPr="00C70738">
        <w:rPr>
          <w:b/>
          <w:bCs/>
          <w:lang w:val="en-US"/>
        </w:rPr>
        <w:t xml:space="preserve">our permission to travel to </w:t>
      </w:r>
      <w:proofErr w:type="gramStart"/>
      <w:r w:rsidR="000D6BFC" w:rsidRPr="00C70738">
        <w:rPr>
          <w:b/>
          <w:bCs/>
          <w:lang w:val="en-US"/>
        </w:rPr>
        <w:t>Ir</w:t>
      </w:r>
      <w:r w:rsidR="00FC25F0" w:rsidRPr="00C70738">
        <w:rPr>
          <w:b/>
          <w:bCs/>
          <w:lang w:val="en-US"/>
        </w:rPr>
        <w:t>e</w:t>
      </w:r>
      <w:r w:rsidR="000D6BFC" w:rsidRPr="00C70738">
        <w:rPr>
          <w:b/>
          <w:bCs/>
          <w:lang w:val="en-US"/>
        </w:rPr>
        <w:t>land</w:t>
      </w:r>
      <w:proofErr w:type="gramEnd"/>
    </w:p>
    <w:p w14:paraId="5E7FC797" w14:textId="77777777" w:rsidR="0051111B" w:rsidRDefault="0051111B" w:rsidP="0051111B">
      <w:r>
        <w:t>Wir erlauben unserem Kind die Teilnahme am obenerwähnten Sprachaufenthalt und</w:t>
      </w:r>
    </w:p>
    <w:p w14:paraId="5B98DAD6" w14:textId="6B1119BC" w:rsidR="0051111B" w:rsidRPr="00C70738" w:rsidRDefault="0051111B" w:rsidP="0051111B">
      <w:pPr>
        <w:rPr>
          <w:lang w:val="en-US"/>
        </w:rPr>
      </w:pPr>
      <w:r w:rsidRPr="00C70738">
        <w:rPr>
          <w:lang w:val="en-US"/>
        </w:rPr>
        <w:t xml:space="preserve">die </w:t>
      </w:r>
      <w:proofErr w:type="spellStart"/>
      <w:r w:rsidRPr="00C70738">
        <w:rPr>
          <w:lang w:val="en-US"/>
        </w:rPr>
        <w:t>Reise</w:t>
      </w:r>
      <w:proofErr w:type="spellEnd"/>
      <w:r w:rsidRPr="00C70738">
        <w:rPr>
          <w:lang w:val="en-US"/>
        </w:rPr>
        <w:t xml:space="preserve"> </w:t>
      </w:r>
      <w:proofErr w:type="spellStart"/>
      <w:r w:rsidRPr="00C70738">
        <w:rPr>
          <w:lang w:val="en-US"/>
        </w:rPr>
        <w:t>nach</w:t>
      </w:r>
      <w:proofErr w:type="spellEnd"/>
      <w:r w:rsidRPr="00C70738">
        <w:rPr>
          <w:lang w:val="en-US"/>
        </w:rPr>
        <w:t xml:space="preserve"> </w:t>
      </w:r>
      <w:proofErr w:type="spellStart"/>
      <w:proofErr w:type="gramStart"/>
      <w:r w:rsidR="000D6BFC" w:rsidRPr="00C70738">
        <w:rPr>
          <w:lang w:val="en-US"/>
        </w:rPr>
        <w:t>Irland</w:t>
      </w:r>
      <w:proofErr w:type="spellEnd"/>
      <w:proofErr w:type="gramEnd"/>
    </w:p>
    <w:p w14:paraId="4AD88363" w14:textId="77777777" w:rsidR="0051111B" w:rsidRPr="00C70738" w:rsidRDefault="0051111B" w:rsidP="0051111B">
      <w:pPr>
        <w:rPr>
          <w:lang w:val="en-US"/>
        </w:rPr>
      </w:pPr>
    </w:p>
    <w:p w14:paraId="68B68C58" w14:textId="77777777" w:rsidR="0051111B" w:rsidRPr="00C70738" w:rsidRDefault="0051111B" w:rsidP="0051111B">
      <w:pPr>
        <w:rPr>
          <w:lang w:val="en-US"/>
        </w:rPr>
      </w:pPr>
    </w:p>
    <w:p w14:paraId="67B0A165" w14:textId="77777777" w:rsidR="0051111B" w:rsidRPr="00C70738" w:rsidRDefault="0051111B" w:rsidP="0051111B">
      <w:pPr>
        <w:rPr>
          <w:lang w:val="en-US"/>
        </w:rPr>
      </w:pPr>
      <w:r w:rsidRPr="00C70738">
        <w:rPr>
          <w:b/>
          <w:bCs/>
          <w:lang w:val="en-US"/>
        </w:rPr>
        <w:t xml:space="preserve">Name </w:t>
      </w:r>
      <w:r w:rsidRPr="00C70738">
        <w:rPr>
          <w:lang w:val="en-US"/>
        </w:rPr>
        <w:t>(parent(s)/legal guardian)</w:t>
      </w:r>
    </w:p>
    <w:p w14:paraId="7371A603" w14:textId="77777777" w:rsidR="0051111B" w:rsidRPr="00C70738" w:rsidRDefault="0051111B" w:rsidP="0051111B">
      <w:pPr>
        <w:rPr>
          <w:lang w:val="en-US"/>
        </w:rPr>
      </w:pPr>
    </w:p>
    <w:p w14:paraId="5409E9AA" w14:textId="77777777" w:rsidR="0051111B" w:rsidRPr="00C70738" w:rsidRDefault="0051111B" w:rsidP="0051111B">
      <w:pPr>
        <w:rPr>
          <w:lang w:val="en-US"/>
        </w:rPr>
      </w:pPr>
    </w:p>
    <w:p w14:paraId="7E2C8584" w14:textId="04410D37" w:rsidR="0051111B" w:rsidRPr="00C70738" w:rsidRDefault="0051111B" w:rsidP="0051111B">
      <w:pPr>
        <w:rPr>
          <w:lang w:val="en-US"/>
        </w:rPr>
      </w:pPr>
      <w:r w:rsidRPr="00C70738">
        <w:rPr>
          <w:b/>
          <w:bCs/>
          <w:lang w:val="en-US"/>
        </w:rPr>
        <w:t>Ad</w:t>
      </w:r>
      <w:r w:rsidR="00C70738">
        <w:rPr>
          <w:b/>
          <w:bCs/>
          <w:lang w:val="en-US"/>
        </w:rPr>
        <w:t>d</w:t>
      </w:r>
      <w:r w:rsidRPr="00C70738">
        <w:rPr>
          <w:b/>
          <w:bCs/>
          <w:lang w:val="en-US"/>
        </w:rPr>
        <w:t xml:space="preserve">ress </w:t>
      </w:r>
      <w:r w:rsidRPr="00C70738">
        <w:rPr>
          <w:lang w:val="en-US"/>
        </w:rPr>
        <w:t>(parent(s)/legal guardian)</w:t>
      </w:r>
    </w:p>
    <w:p w14:paraId="4D8AA79B" w14:textId="77777777" w:rsidR="0051111B" w:rsidRPr="00C70738" w:rsidRDefault="0051111B" w:rsidP="0051111B">
      <w:pPr>
        <w:rPr>
          <w:lang w:val="en-US"/>
        </w:rPr>
      </w:pPr>
    </w:p>
    <w:p w14:paraId="2A3F8720" w14:textId="77777777" w:rsidR="0051111B" w:rsidRPr="00C70738" w:rsidRDefault="0051111B" w:rsidP="0051111B">
      <w:pPr>
        <w:rPr>
          <w:lang w:val="en-US"/>
        </w:rPr>
      </w:pPr>
    </w:p>
    <w:p w14:paraId="446FE7CC" w14:textId="0D0B1364" w:rsidR="0051111B" w:rsidRPr="00C70738" w:rsidRDefault="0051111B" w:rsidP="0051111B">
      <w:pPr>
        <w:rPr>
          <w:lang w:val="en-US"/>
        </w:rPr>
      </w:pPr>
      <w:r w:rsidRPr="00C70738">
        <w:rPr>
          <w:b/>
          <w:bCs/>
          <w:lang w:val="en-US"/>
        </w:rPr>
        <w:t xml:space="preserve">Telephone number </w:t>
      </w:r>
      <w:r w:rsidRPr="00C70738">
        <w:rPr>
          <w:lang w:val="en-US"/>
        </w:rPr>
        <w:t>(parent(s)/legal guardian)</w:t>
      </w:r>
    </w:p>
    <w:p w14:paraId="57D71654" w14:textId="77777777" w:rsidR="0051111B" w:rsidRPr="00C70738" w:rsidRDefault="0051111B" w:rsidP="0051111B">
      <w:pPr>
        <w:rPr>
          <w:lang w:val="en-US"/>
        </w:rPr>
      </w:pPr>
    </w:p>
    <w:p w14:paraId="679D84A6" w14:textId="77777777" w:rsidR="0051111B" w:rsidRPr="00C70738" w:rsidRDefault="0051111B" w:rsidP="0051111B">
      <w:pPr>
        <w:rPr>
          <w:lang w:val="en-US"/>
        </w:rPr>
      </w:pPr>
    </w:p>
    <w:p w14:paraId="31641608" w14:textId="77777777" w:rsidR="0051111B" w:rsidRPr="00C70738" w:rsidRDefault="0051111B" w:rsidP="0051111B">
      <w:pPr>
        <w:rPr>
          <w:b/>
          <w:bCs/>
          <w:lang w:val="en-US"/>
        </w:rPr>
      </w:pPr>
      <w:r w:rsidRPr="00C70738">
        <w:rPr>
          <w:b/>
          <w:bCs/>
          <w:lang w:val="en-US"/>
        </w:rPr>
        <w:t xml:space="preserve">Signature of the parent(s)/legal guardian </w:t>
      </w:r>
    </w:p>
    <w:p w14:paraId="1877EEBD" w14:textId="77777777" w:rsidR="0051111B" w:rsidRPr="00C70738" w:rsidRDefault="0051111B" w:rsidP="0051111B">
      <w:pPr>
        <w:rPr>
          <w:b/>
          <w:bCs/>
          <w:lang w:val="en-US"/>
        </w:rPr>
      </w:pPr>
    </w:p>
    <w:p w14:paraId="37ED14C7" w14:textId="67ADFAB5" w:rsidR="0051111B" w:rsidRDefault="0051111B" w:rsidP="0051111B">
      <w:r w:rsidRPr="0051111B">
        <w:rPr>
          <w:b/>
          <w:bCs/>
        </w:rPr>
        <w:t>Place and Date</w:t>
      </w:r>
    </w:p>
    <w:sectPr w:rsidR="0051111B" w:rsidSect="000D6BF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76" w:right="1700" w:bottom="624" w:left="1134" w:header="0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FED3" w14:textId="77777777" w:rsidR="00D41619" w:rsidRDefault="00D41619" w:rsidP="00C36F5B">
      <w:r>
        <w:separator/>
      </w:r>
    </w:p>
  </w:endnote>
  <w:endnote w:type="continuationSeparator" w:id="0">
    <w:p w14:paraId="612BF89C" w14:textId="77777777" w:rsidR="00D41619" w:rsidRDefault="00D41619" w:rsidP="00C3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8E76" w14:textId="546C73FE" w:rsidR="00BB6E78" w:rsidRDefault="00BB6E78">
    <w:pPr>
      <w:pStyle w:val="Fuzeile"/>
    </w:pPr>
    <w:r w:rsidRPr="00D5457C">
      <w:rPr>
        <w:b/>
      </w:rPr>
      <w:t>Freie Katholische Schulen Zürich</w:t>
    </w:r>
    <w:r>
      <w:tab/>
    </w:r>
    <w:proofErr w:type="spellStart"/>
    <w:r w:rsidRPr="00186ED4">
      <w:t>Sumatrastrasse</w:t>
    </w:r>
    <w:proofErr w:type="spellEnd"/>
    <w:r w:rsidRPr="00186ED4">
      <w:t xml:space="preserve"> 31</w:t>
    </w:r>
    <w:r>
      <w:tab/>
    </w:r>
    <w:r w:rsidR="008F66AD">
      <w:t>renata.stirnimann@fksz.ch</w:t>
    </w:r>
  </w:p>
  <w:p w14:paraId="5F0128BF" w14:textId="2587842C" w:rsidR="008F689E" w:rsidRPr="00CA73EC" w:rsidRDefault="00BB6E78" w:rsidP="00FF167C">
    <w:pPr>
      <w:pStyle w:val="Fuzeile"/>
    </w:pPr>
    <w:r w:rsidRPr="00186ED4">
      <w:t>Verwaltung</w:t>
    </w:r>
    <w:r>
      <w:tab/>
    </w:r>
    <w:r w:rsidRPr="00186ED4">
      <w:t>8006 Zürich</w:t>
    </w:r>
    <w:r>
      <w:tab/>
    </w:r>
    <w:r w:rsidR="008F66AD">
      <w:t>076 335 34 40</w:t>
    </w:r>
    <w:r>
      <w:tab/>
      <w:t xml:space="preserve">Seite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6F28" w14:textId="77777777" w:rsidR="000D6BFC" w:rsidRDefault="000D6BFC" w:rsidP="000D6BFC">
    <w:pPr>
      <w:pStyle w:val="Fuzeile"/>
    </w:pPr>
    <w:r w:rsidRPr="00D5457C">
      <w:rPr>
        <w:b/>
      </w:rPr>
      <w:t>Freie Katholische Schulen Zürich</w:t>
    </w:r>
    <w:r>
      <w:tab/>
      <w:t>Kreuzbühlstrasse 16</w:t>
    </w:r>
    <w:r>
      <w:tab/>
      <w:t>renata.stirnimann@fksz.ch</w:t>
    </w:r>
  </w:p>
  <w:p w14:paraId="55548066" w14:textId="18F13E08" w:rsidR="00186ED4" w:rsidRPr="00CA73EC" w:rsidRDefault="000D6BFC" w:rsidP="000D6BFC">
    <w:pPr>
      <w:pStyle w:val="Fuzeile"/>
    </w:pPr>
    <w:r>
      <w:t>Schulhaus Kreuzbühl</w:t>
    </w:r>
    <w:r>
      <w:tab/>
    </w:r>
    <w:r w:rsidRPr="00186ED4">
      <w:t>800</w:t>
    </w:r>
    <w:r>
      <w:t>8</w:t>
    </w:r>
    <w:r w:rsidRPr="00186ED4">
      <w:t xml:space="preserve"> Zürich</w:t>
    </w:r>
    <w:r>
      <w:tab/>
      <w:t>+41 76 335 34 40</w:t>
    </w:r>
    <w:r w:rsidR="00BB6E78">
      <w:tab/>
      <w:t xml:space="preserve">Seite </w:t>
    </w:r>
    <w:r w:rsidR="00BB6E78">
      <w:fldChar w:fldCharType="begin"/>
    </w:r>
    <w:r w:rsidR="00BB6E78">
      <w:instrText xml:space="preserve"> PAGE  </w:instrText>
    </w:r>
    <w:r w:rsidR="00BB6E78">
      <w:fldChar w:fldCharType="separate"/>
    </w:r>
    <w:r w:rsidR="00BB6E78">
      <w:rPr>
        <w:noProof/>
      </w:rPr>
      <w:t>1</w:t>
    </w:r>
    <w:r w:rsidR="00BB6E78">
      <w:fldChar w:fldCharType="end"/>
    </w:r>
    <w:r w:rsidR="00BB6E78">
      <w:t>/</w:t>
    </w:r>
    <w:fldSimple w:instr=" NUMPAGES  ">
      <w:r w:rsidR="00BB6E7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793F" w14:textId="77777777" w:rsidR="00D41619" w:rsidRDefault="00D41619" w:rsidP="00C36F5B">
      <w:r>
        <w:separator/>
      </w:r>
    </w:p>
  </w:footnote>
  <w:footnote w:type="continuationSeparator" w:id="0">
    <w:p w14:paraId="43065A23" w14:textId="77777777" w:rsidR="00D41619" w:rsidRDefault="00D41619" w:rsidP="00C3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BA60" w14:textId="77777777" w:rsidR="008F689E" w:rsidRDefault="006328A4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38465893" wp14:editId="7DC0C934">
          <wp:simplePos x="0" y="0"/>
          <wp:positionH relativeFrom="page">
            <wp:posOffset>6376670</wp:posOffset>
          </wp:positionH>
          <wp:positionV relativeFrom="page">
            <wp:posOffset>10092055</wp:posOffset>
          </wp:positionV>
          <wp:extent cx="619920" cy="264960"/>
          <wp:effectExtent l="0" t="0" r="8890" b="1905"/>
          <wp:wrapNone/>
          <wp:docPr id="1604979513" name="Grafik 16049795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920" cy="26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B755" w14:textId="77777777" w:rsidR="006B67ED" w:rsidRDefault="006B67ED" w:rsidP="006562B9">
    <w:pPr>
      <w:pStyle w:val="FusszeileURL"/>
      <w:framePr w:wrap="around"/>
    </w:pPr>
    <w:r>
      <w:t>fksz.ch</w:t>
    </w:r>
  </w:p>
  <w:p w14:paraId="1651384F" w14:textId="77777777" w:rsidR="00186ED4" w:rsidRDefault="00BB6E78" w:rsidP="008C1243">
    <w:pPr>
      <w:pStyle w:val="Kopfzeile"/>
      <w:spacing w:after="2780"/>
    </w:pPr>
    <w:r>
      <w:rPr>
        <w:noProof/>
      </w:rPr>
      <w:drawing>
        <wp:anchor distT="0" distB="0" distL="114300" distR="114300" simplePos="0" relativeHeight="251662336" behindDoc="0" locked="1" layoutInCell="1" allowOverlap="1" wp14:anchorId="67F3CCDE" wp14:editId="0F075FF4">
          <wp:simplePos x="0" y="0"/>
          <wp:positionH relativeFrom="page">
            <wp:posOffset>5922645</wp:posOffset>
          </wp:positionH>
          <wp:positionV relativeFrom="page">
            <wp:posOffset>972185</wp:posOffset>
          </wp:positionV>
          <wp:extent cx="1216080" cy="520200"/>
          <wp:effectExtent l="0" t="0" r="3175" b="0"/>
          <wp:wrapNone/>
          <wp:docPr id="966866190" name="Grafik 966866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rgb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80" cy="52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A4F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0F8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56E6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FC70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D864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B2AE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E2E6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ACE9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90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1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339E2"/>
    <w:multiLevelType w:val="multilevel"/>
    <w:tmpl w:val="84B23440"/>
    <w:numStyleLink w:val="AufzhlungOptionenListe"/>
  </w:abstractNum>
  <w:abstractNum w:abstractNumId="11" w15:restartNumberingAfterBreak="0">
    <w:nsid w:val="04E32549"/>
    <w:multiLevelType w:val="hybridMultilevel"/>
    <w:tmpl w:val="32149B2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61947"/>
    <w:multiLevelType w:val="multilevel"/>
    <w:tmpl w:val="869C8E8A"/>
    <w:numStyleLink w:val="berschriftenListe"/>
  </w:abstractNum>
  <w:abstractNum w:abstractNumId="13" w15:restartNumberingAfterBreak="0">
    <w:nsid w:val="0E8E0A80"/>
    <w:multiLevelType w:val="multilevel"/>
    <w:tmpl w:val="95BAAA52"/>
    <w:numStyleLink w:val="AufzhlungAuswahlListe"/>
  </w:abstractNum>
  <w:abstractNum w:abstractNumId="14" w15:restartNumberingAfterBreak="0">
    <w:nsid w:val="0F712120"/>
    <w:multiLevelType w:val="multilevel"/>
    <w:tmpl w:val="95BAAA52"/>
    <w:numStyleLink w:val="AufzhlungAuswahlListe"/>
  </w:abstractNum>
  <w:abstractNum w:abstractNumId="15" w15:restartNumberingAfterBreak="0">
    <w:nsid w:val="17A84AEC"/>
    <w:multiLevelType w:val="multilevel"/>
    <w:tmpl w:val="869C8E8A"/>
    <w:styleLink w:val="berschriftenListe"/>
    <w:lvl w:ilvl="0">
      <w:start w:val="1"/>
      <w:numFmt w:val="decimal"/>
      <w:pStyle w:val="berschrift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35"/>
        </w:tabs>
        <w:ind w:left="635" w:hanging="63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35"/>
        </w:tabs>
        <w:ind w:left="635" w:hanging="635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6" w15:restartNumberingAfterBreak="0">
    <w:nsid w:val="1F553386"/>
    <w:multiLevelType w:val="multilevel"/>
    <w:tmpl w:val="84B23440"/>
    <w:styleLink w:val="AufzhlungOptionenListe"/>
    <w:lvl w:ilvl="0">
      <w:start w:val="1"/>
      <w:numFmt w:val="bullet"/>
      <w:pStyle w:val="AufzhlungOptionen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1"/>
      </w:rPr>
    </w:lvl>
    <w:lvl w:ilvl="1">
      <w:start w:val="1"/>
      <w:numFmt w:val="bullet"/>
      <w:pStyle w:val="AufzhlungOptionen2"/>
      <w:lvlText w:val="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1"/>
      </w:rPr>
    </w:lvl>
    <w:lvl w:ilvl="2">
      <w:start w:val="1"/>
      <w:numFmt w:val="bullet"/>
      <w:lvlText w:val="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sz w:val="21"/>
      </w:rPr>
    </w:lvl>
    <w:lvl w:ilvl="3">
      <w:start w:val="1"/>
      <w:numFmt w:val="bullet"/>
      <w:lvlText w:val="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sz w:val="21"/>
      </w:rPr>
    </w:lvl>
    <w:lvl w:ilvl="4">
      <w:start w:val="1"/>
      <w:numFmt w:val="bullet"/>
      <w:lvlText w:val="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sz w:val="21"/>
      </w:rPr>
    </w:lvl>
    <w:lvl w:ilvl="5">
      <w:start w:val="1"/>
      <w:numFmt w:val="bullet"/>
      <w:lvlText w:val="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sz w:val="21"/>
      </w:rPr>
    </w:lvl>
    <w:lvl w:ilvl="6">
      <w:start w:val="1"/>
      <w:numFmt w:val="bullet"/>
      <w:lvlText w:val=""/>
      <w:lvlJc w:val="left"/>
      <w:pPr>
        <w:tabs>
          <w:tab w:val="num" w:pos="1361"/>
        </w:tabs>
        <w:ind w:left="1361" w:hanging="340"/>
      </w:pPr>
      <w:rPr>
        <w:rFonts w:ascii="Wingdings 2" w:hAnsi="Wingdings 2" w:hint="default"/>
        <w:sz w:val="21"/>
      </w:rPr>
    </w:lvl>
    <w:lvl w:ilvl="7">
      <w:start w:val="1"/>
      <w:numFmt w:val="bullet"/>
      <w:lvlText w:val=""/>
      <w:lvlJc w:val="left"/>
      <w:pPr>
        <w:tabs>
          <w:tab w:val="num" w:pos="1361"/>
        </w:tabs>
        <w:ind w:left="1361" w:hanging="340"/>
      </w:pPr>
      <w:rPr>
        <w:rFonts w:ascii="Wingdings 2" w:hAnsi="Wingdings 2" w:hint="default"/>
        <w:sz w:val="21"/>
      </w:rPr>
    </w:lvl>
    <w:lvl w:ilvl="8">
      <w:start w:val="1"/>
      <w:numFmt w:val="bullet"/>
      <w:lvlText w:val=""/>
      <w:lvlJc w:val="left"/>
      <w:pPr>
        <w:tabs>
          <w:tab w:val="num" w:pos="1701"/>
        </w:tabs>
        <w:ind w:left="1701" w:hanging="340"/>
      </w:pPr>
      <w:rPr>
        <w:rFonts w:ascii="Wingdings 2" w:hAnsi="Wingdings 2" w:hint="default"/>
        <w:sz w:val="21"/>
      </w:rPr>
    </w:lvl>
  </w:abstractNum>
  <w:abstractNum w:abstractNumId="17" w15:restartNumberingAfterBreak="0">
    <w:nsid w:val="22820A5E"/>
    <w:multiLevelType w:val="multilevel"/>
    <w:tmpl w:val="3EE8B260"/>
    <w:styleLink w:val="ListennummerListe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4AC0155"/>
    <w:multiLevelType w:val="multilevel"/>
    <w:tmpl w:val="84B23440"/>
    <w:numStyleLink w:val="AufzhlungOptionenListe"/>
  </w:abstractNum>
  <w:abstractNum w:abstractNumId="19" w15:restartNumberingAfterBreak="0">
    <w:nsid w:val="34992269"/>
    <w:multiLevelType w:val="multilevel"/>
    <w:tmpl w:val="20B883B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1136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1704"/>
        </w:tabs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1988"/>
        </w:tabs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2272"/>
        </w:tabs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tabs>
          <w:tab w:val="num" w:pos="2556"/>
        </w:tabs>
        <w:ind w:left="2556" w:hanging="284"/>
      </w:pPr>
      <w:rPr>
        <w:rFonts w:ascii="Calibri" w:hAnsi="Calibri" w:hint="default"/>
      </w:rPr>
    </w:lvl>
  </w:abstractNum>
  <w:abstractNum w:abstractNumId="20" w15:restartNumberingAfterBreak="0">
    <w:nsid w:val="4FBF22F6"/>
    <w:multiLevelType w:val="multilevel"/>
    <w:tmpl w:val="20B883B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1136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1704"/>
        </w:tabs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1988"/>
        </w:tabs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2272"/>
        </w:tabs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tabs>
          <w:tab w:val="num" w:pos="2556"/>
        </w:tabs>
        <w:ind w:left="2556" w:hanging="284"/>
      </w:pPr>
      <w:rPr>
        <w:rFonts w:ascii="Calibri" w:hAnsi="Calibri" w:hint="default"/>
      </w:rPr>
    </w:lvl>
  </w:abstractNum>
  <w:abstractNum w:abstractNumId="21" w15:restartNumberingAfterBreak="0">
    <w:nsid w:val="537205B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8184D13"/>
    <w:multiLevelType w:val="multilevel"/>
    <w:tmpl w:val="869C8E8A"/>
    <w:numStyleLink w:val="berschriftenListe"/>
  </w:abstractNum>
  <w:abstractNum w:abstractNumId="23" w15:restartNumberingAfterBreak="0">
    <w:nsid w:val="5CD81E51"/>
    <w:multiLevelType w:val="multilevel"/>
    <w:tmpl w:val="EF8EBF20"/>
    <w:styleLink w:val="AufzhlungPfeilListe"/>
    <w:lvl w:ilvl="0">
      <w:start w:val="1"/>
      <w:numFmt w:val="bullet"/>
      <w:pStyle w:val="AufzhlungPfeil"/>
      <w:lvlText w:val="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3" w:hAnsi="Wingdings 3" w:hint="default"/>
      </w:rPr>
    </w:lvl>
    <w:lvl w:ilvl="2">
      <w:start w:val="1"/>
      <w:numFmt w:val="bullet"/>
      <w:lvlText w:val=""/>
      <w:lvlJc w:val="left"/>
      <w:pPr>
        <w:tabs>
          <w:tab w:val="num" w:pos="1020"/>
        </w:tabs>
        <w:ind w:left="1020" w:hanging="340"/>
      </w:pPr>
      <w:rPr>
        <w:rFonts w:ascii="Wingdings 3" w:hAnsi="Wingdings 3" w:hint="default"/>
      </w:rPr>
    </w:lvl>
    <w:lvl w:ilvl="3">
      <w:start w:val="1"/>
      <w:numFmt w:val="bullet"/>
      <w:lvlText w:val=""/>
      <w:lvlJc w:val="left"/>
      <w:pPr>
        <w:tabs>
          <w:tab w:val="num" w:pos="1360"/>
        </w:tabs>
        <w:ind w:left="1360" w:hanging="340"/>
      </w:pPr>
      <w:rPr>
        <w:rFonts w:ascii="Wingdings 3" w:hAnsi="Wingdings 3" w:hint="default"/>
      </w:rPr>
    </w:lvl>
    <w:lvl w:ilvl="4">
      <w:start w:val="1"/>
      <w:numFmt w:val="bullet"/>
      <w:lvlText w:val=""/>
      <w:lvlJc w:val="left"/>
      <w:pPr>
        <w:tabs>
          <w:tab w:val="num" w:pos="1700"/>
        </w:tabs>
        <w:ind w:left="1700" w:hanging="340"/>
      </w:pPr>
      <w:rPr>
        <w:rFonts w:ascii="Wingdings 3" w:hAnsi="Wingdings 3" w:hint="default"/>
      </w:rPr>
    </w:lvl>
    <w:lvl w:ilvl="5">
      <w:start w:val="1"/>
      <w:numFmt w:val="bullet"/>
      <w:lvlText w:val=""/>
      <w:lvlJc w:val="left"/>
      <w:pPr>
        <w:tabs>
          <w:tab w:val="num" w:pos="2040"/>
        </w:tabs>
        <w:ind w:left="2040" w:hanging="340"/>
      </w:pPr>
      <w:rPr>
        <w:rFonts w:ascii="Wingdings 3" w:hAnsi="Wingdings 3" w:hint="default"/>
      </w:rPr>
    </w:lvl>
    <w:lvl w:ilvl="6">
      <w:start w:val="1"/>
      <w:numFmt w:val="bullet"/>
      <w:lvlText w:val=""/>
      <w:lvlJc w:val="left"/>
      <w:pPr>
        <w:tabs>
          <w:tab w:val="num" w:pos="2380"/>
        </w:tabs>
        <w:ind w:left="2380" w:hanging="340"/>
      </w:pPr>
      <w:rPr>
        <w:rFonts w:ascii="Wingdings 3" w:hAnsi="Wingdings 3" w:hint="default"/>
      </w:rPr>
    </w:lvl>
    <w:lvl w:ilvl="7">
      <w:start w:val="1"/>
      <w:numFmt w:val="bullet"/>
      <w:lvlText w:val=""/>
      <w:lvlJc w:val="left"/>
      <w:pPr>
        <w:tabs>
          <w:tab w:val="num" w:pos="2720"/>
        </w:tabs>
        <w:ind w:left="2720" w:hanging="340"/>
      </w:pPr>
      <w:rPr>
        <w:rFonts w:ascii="Wingdings 3" w:hAnsi="Wingdings 3" w:hint="default"/>
      </w:rPr>
    </w:lvl>
    <w:lvl w:ilvl="8">
      <w:start w:val="1"/>
      <w:numFmt w:val="bullet"/>
      <w:lvlText w:val=""/>
      <w:lvlJc w:val="left"/>
      <w:pPr>
        <w:tabs>
          <w:tab w:val="num" w:pos="3060"/>
        </w:tabs>
        <w:ind w:left="3060" w:hanging="340"/>
      </w:pPr>
      <w:rPr>
        <w:rFonts w:ascii="Wingdings 3" w:hAnsi="Wingdings 3" w:hint="default"/>
      </w:rPr>
    </w:lvl>
  </w:abstractNum>
  <w:abstractNum w:abstractNumId="24" w15:restartNumberingAfterBreak="0">
    <w:nsid w:val="5EDF5711"/>
    <w:multiLevelType w:val="multilevel"/>
    <w:tmpl w:val="95BAAA52"/>
    <w:numStyleLink w:val="AufzhlungAuswahlListe"/>
  </w:abstractNum>
  <w:abstractNum w:abstractNumId="25" w15:restartNumberingAfterBreak="0">
    <w:nsid w:val="66E47330"/>
    <w:multiLevelType w:val="multilevel"/>
    <w:tmpl w:val="1BF4D8C0"/>
    <w:styleLink w:val="AufzhlungszeichenListe"/>
    <w:lvl w:ilvl="0">
      <w:start w:val="1"/>
      <w:numFmt w:val="bullet"/>
      <w:pStyle w:val="Aufzhlungszeichen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360"/>
        </w:tabs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040"/>
        </w:tabs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720"/>
        </w:tabs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</w:abstractNum>
  <w:abstractNum w:abstractNumId="26" w15:restartNumberingAfterBreak="0">
    <w:nsid w:val="67BF57AC"/>
    <w:multiLevelType w:val="multilevel"/>
    <w:tmpl w:val="869C8E8A"/>
    <w:numStyleLink w:val="berschriftenListe"/>
  </w:abstractNum>
  <w:abstractNum w:abstractNumId="27" w15:restartNumberingAfterBreak="0">
    <w:nsid w:val="69275BE1"/>
    <w:multiLevelType w:val="multilevel"/>
    <w:tmpl w:val="84B23440"/>
    <w:numStyleLink w:val="AufzhlungOptionenListe"/>
  </w:abstractNum>
  <w:abstractNum w:abstractNumId="28" w15:restartNumberingAfterBreak="0">
    <w:nsid w:val="6ADE102B"/>
    <w:multiLevelType w:val="multilevel"/>
    <w:tmpl w:val="95BAAA52"/>
    <w:styleLink w:val="AufzhlungAuswahlListe"/>
    <w:lvl w:ilvl="0">
      <w:start w:val="1"/>
      <w:numFmt w:val="bullet"/>
      <w:pStyle w:val="AufzhlungAuswahl"/>
      <w:lvlText w:val="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1"/>
      </w:rPr>
    </w:lvl>
    <w:lvl w:ilvl="1">
      <w:start w:val="1"/>
      <w:numFmt w:val="bullet"/>
      <w:pStyle w:val="AufzhlungAuswahl2"/>
      <w:lvlText w:val="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1"/>
      </w:rPr>
    </w:lvl>
    <w:lvl w:ilvl="2">
      <w:start w:val="1"/>
      <w:numFmt w:val="bullet"/>
      <w:lvlText w:val="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sz w:val="21"/>
      </w:rPr>
    </w:lvl>
    <w:lvl w:ilvl="3">
      <w:start w:val="1"/>
      <w:numFmt w:val="bullet"/>
      <w:lvlText w:val="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sz w:val="21"/>
      </w:rPr>
    </w:lvl>
    <w:lvl w:ilvl="4">
      <w:start w:val="1"/>
      <w:numFmt w:val="bullet"/>
      <w:lvlText w:val="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sz w:val="21"/>
      </w:rPr>
    </w:lvl>
    <w:lvl w:ilvl="5">
      <w:start w:val="1"/>
      <w:numFmt w:val="bullet"/>
      <w:lvlText w:val="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sz w:val="21"/>
      </w:rPr>
    </w:lvl>
    <w:lvl w:ilvl="6">
      <w:start w:val="1"/>
      <w:numFmt w:val="bullet"/>
      <w:lvlText w:val=""/>
      <w:lvlJc w:val="left"/>
      <w:pPr>
        <w:tabs>
          <w:tab w:val="num" w:pos="1361"/>
        </w:tabs>
        <w:ind w:left="1361" w:hanging="340"/>
      </w:pPr>
      <w:rPr>
        <w:rFonts w:ascii="Wingdings 2" w:hAnsi="Wingdings 2" w:hint="default"/>
        <w:sz w:val="21"/>
      </w:rPr>
    </w:lvl>
    <w:lvl w:ilvl="7">
      <w:start w:val="1"/>
      <w:numFmt w:val="bullet"/>
      <w:lvlText w:val=""/>
      <w:lvlJc w:val="left"/>
      <w:pPr>
        <w:tabs>
          <w:tab w:val="num" w:pos="1361"/>
        </w:tabs>
        <w:ind w:left="1361" w:hanging="340"/>
      </w:pPr>
      <w:rPr>
        <w:rFonts w:ascii="Wingdings 2" w:hAnsi="Wingdings 2" w:hint="default"/>
        <w:sz w:val="21"/>
      </w:rPr>
    </w:lvl>
    <w:lvl w:ilvl="8">
      <w:start w:val="1"/>
      <w:numFmt w:val="bullet"/>
      <w:lvlText w:val=""/>
      <w:lvlJc w:val="left"/>
      <w:pPr>
        <w:tabs>
          <w:tab w:val="num" w:pos="1701"/>
        </w:tabs>
        <w:ind w:left="1701" w:hanging="340"/>
      </w:pPr>
      <w:rPr>
        <w:rFonts w:ascii="Wingdings 2" w:hAnsi="Wingdings 2" w:hint="default"/>
        <w:sz w:val="21"/>
      </w:rPr>
    </w:lvl>
  </w:abstractNum>
  <w:abstractNum w:abstractNumId="29" w15:restartNumberingAfterBreak="0">
    <w:nsid w:val="719A756A"/>
    <w:multiLevelType w:val="multilevel"/>
    <w:tmpl w:val="20B883B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1136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1704"/>
        </w:tabs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1988"/>
        </w:tabs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2272"/>
        </w:tabs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tabs>
          <w:tab w:val="num" w:pos="2556"/>
        </w:tabs>
        <w:ind w:left="2556" w:hanging="284"/>
      </w:pPr>
      <w:rPr>
        <w:rFonts w:ascii="Calibri" w:hAnsi="Calibri" w:hint="default"/>
      </w:rPr>
    </w:lvl>
  </w:abstractNum>
  <w:abstractNum w:abstractNumId="30" w15:restartNumberingAfterBreak="0">
    <w:nsid w:val="786A4AF8"/>
    <w:multiLevelType w:val="multilevel"/>
    <w:tmpl w:val="869C8E8A"/>
    <w:numStyleLink w:val="berschriftenListe"/>
  </w:abstractNum>
  <w:num w:numId="1" w16cid:durableId="1651249304">
    <w:abstractNumId w:val="9"/>
  </w:num>
  <w:num w:numId="2" w16cid:durableId="1881211645">
    <w:abstractNumId w:val="19"/>
  </w:num>
  <w:num w:numId="3" w16cid:durableId="2127576797">
    <w:abstractNumId w:val="20"/>
  </w:num>
  <w:num w:numId="4" w16cid:durableId="888420152">
    <w:abstractNumId w:val="15"/>
  </w:num>
  <w:num w:numId="5" w16cid:durableId="1650208769">
    <w:abstractNumId w:val="29"/>
  </w:num>
  <w:num w:numId="6" w16cid:durableId="1220358749">
    <w:abstractNumId w:val="7"/>
  </w:num>
  <w:num w:numId="7" w16cid:durableId="2100636513">
    <w:abstractNumId w:val="6"/>
  </w:num>
  <w:num w:numId="8" w16cid:durableId="1576083091">
    <w:abstractNumId w:val="5"/>
  </w:num>
  <w:num w:numId="9" w16cid:durableId="1478911661">
    <w:abstractNumId w:val="4"/>
  </w:num>
  <w:num w:numId="10" w16cid:durableId="1170559182">
    <w:abstractNumId w:val="8"/>
  </w:num>
  <w:num w:numId="11" w16cid:durableId="1003628200">
    <w:abstractNumId w:val="3"/>
  </w:num>
  <w:num w:numId="12" w16cid:durableId="1094352180">
    <w:abstractNumId w:val="2"/>
  </w:num>
  <w:num w:numId="13" w16cid:durableId="1628658587">
    <w:abstractNumId w:val="1"/>
  </w:num>
  <w:num w:numId="14" w16cid:durableId="17202463">
    <w:abstractNumId w:val="0"/>
  </w:num>
  <w:num w:numId="15" w16cid:durableId="149176992">
    <w:abstractNumId w:val="25"/>
  </w:num>
  <w:num w:numId="16" w16cid:durableId="1927031754">
    <w:abstractNumId w:val="17"/>
  </w:num>
  <w:num w:numId="17" w16cid:durableId="671416746">
    <w:abstractNumId w:val="23"/>
  </w:num>
  <w:num w:numId="18" w16cid:durableId="18556138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1126699">
    <w:abstractNumId w:val="16"/>
  </w:num>
  <w:num w:numId="20" w16cid:durableId="962535178">
    <w:abstractNumId w:val="27"/>
  </w:num>
  <w:num w:numId="21" w16cid:durableId="196092763">
    <w:abstractNumId w:val="18"/>
  </w:num>
  <w:num w:numId="22" w16cid:durableId="1218664727">
    <w:abstractNumId w:val="10"/>
  </w:num>
  <w:num w:numId="23" w16cid:durableId="1402408589">
    <w:abstractNumId w:val="21"/>
  </w:num>
  <w:num w:numId="24" w16cid:durableId="1727754269">
    <w:abstractNumId w:val="28"/>
  </w:num>
  <w:num w:numId="25" w16cid:durableId="1348097623">
    <w:abstractNumId w:val="13"/>
  </w:num>
  <w:num w:numId="26" w16cid:durableId="1363821354">
    <w:abstractNumId w:val="24"/>
  </w:num>
  <w:num w:numId="27" w16cid:durableId="845291924">
    <w:abstractNumId w:val="22"/>
  </w:num>
  <w:num w:numId="28" w16cid:durableId="1697458775">
    <w:abstractNumId w:val="14"/>
  </w:num>
  <w:num w:numId="29" w16cid:durableId="445269132">
    <w:abstractNumId w:val="26"/>
  </w:num>
  <w:num w:numId="30" w16cid:durableId="969474827">
    <w:abstractNumId w:val="30"/>
  </w:num>
  <w:num w:numId="31" w16cid:durableId="1155220511">
    <w:abstractNumId w:val="12"/>
  </w:num>
  <w:num w:numId="32" w16cid:durableId="2202180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78"/>
    <w:rsid w:val="00002361"/>
    <w:rsid w:val="00002AA7"/>
    <w:rsid w:val="000157C8"/>
    <w:rsid w:val="00024C94"/>
    <w:rsid w:val="00030913"/>
    <w:rsid w:val="00046927"/>
    <w:rsid w:val="00051988"/>
    <w:rsid w:val="00084BA3"/>
    <w:rsid w:val="000A18CE"/>
    <w:rsid w:val="000A7979"/>
    <w:rsid w:val="000D5873"/>
    <w:rsid w:val="000D6BFC"/>
    <w:rsid w:val="000E5DFD"/>
    <w:rsid w:val="000F12D4"/>
    <w:rsid w:val="000F3F84"/>
    <w:rsid w:val="001015AF"/>
    <w:rsid w:val="00111E6B"/>
    <w:rsid w:val="00114C53"/>
    <w:rsid w:val="00116028"/>
    <w:rsid w:val="00126310"/>
    <w:rsid w:val="0012684E"/>
    <w:rsid w:val="00136D84"/>
    <w:rsid w:val="00137A0A"/>
    <w:rsid w:val="001549D8"/>
    <w:rsid w:val="00163A08"/>
    <w:rsid w:val="00170BB5"/>
    <w:rsid w:val="0017146B"/>
    <w:rsid w:val="00183EFF"/>
    <w:rsid w:val="00186ED4"/>
    <w:rsid w:val="00187EFC"/>
    <w:rsid w:val="001A79B9"/>
    <w:rsid w:val="001B37BA"/>
    <w:rsid w:val="001D5E22"/>
    <w:rsid w:val="001E6BFD"/>
    <w:rsid w:val="001F2B54"/>
    <w:rsid w:val="001F52A2"/>
    <w:rsid w:val="00204424"/>
    <w:rsid w:val="002320AD"/>
    <w:rsid w:val="002360A1"/>
    <w:rsid w:val="00236EF0"/>
    <w:rsid w:val="00243D44"/>
    <w:rsid w:val="00251247"/>
    <w:rsid w:val="00270034"/>
    <w:rsid w:val="0027394D"/>
    <w:rsid w:val="00277F7C"/>
    <w:rsid w:val="00291852"/>
    <w:rsid w:val="002A5D7B"/>
    <w:rsid w:val="002B70D5"/>
    <w:rsid w:val="002E2E9E"/>
    <w:rsid w:val="002E5984"/>
    <w:rsid w:val="002F0B10"/>
    <w:rsid w:val="0031772F"/>
    <w:rsid w:val="00334543"/>
    <w:rsid w:val="00343C83"/>
    <w:rsid w:val="00350B40"/>
    <w:rsid w:val="003719E7"/>
    <w:rsid w:val="003950B6"/>
    <w:rsid w:val="003A2D7C"/>
    <w:rsid w:val="003B55F6"/>
    <w:rsid w:val="003F7C1F"/>
    <w:rsid w:val="00424482"/>
    <w:rsid w:val="0042534E"/>
    <w:rsid w:val="004444CE"/>
    <w:rsid w:val="004543F4"/>
    <w:rsid w:val="00454621"/>
    <w:rsid w:val="0045559F"/>
    <w:rsid w:val="00463F10"/>
    <w:rsid w:val="0046577B"/>
    <w:rsid w:val="00477E1D"/>
    <w:rsid w:val="00484BCB"/>
    <w:rsid w:val="00486AC0"/>
    <w:rsid w:val="00495DDD"/>
    <w:rsid w:val="004A3BD8"/>
    <w:rsid w:val="004C1978"/>
    <w:rsid w:val="004C708B"/>
    <w:rsid w:val="004E7F8A"/>
    <w:rsid w:val="004F5F41"/>
    <w:rsid w:val="004F760E"/>
    <w:rsid w:val="0051111B"/>
    <w:rsid w:val="00522B04"/>
    <w:rsid w:val="005237E9"/>
    <w:rsid w:val="00544561"/>
    <w:rsid w:val="005469C6"/>
    <w:rsid w:val="0056229E"/>
    <w:rsid w:val="00565CB3"/>
    <w:rsid w:val="0057418B"/>
    <w:rsid w:val="00581105"/>
    <w:rsid w:val="005B4284"/>
    <w:rsid w:val="005C3C97"/>
    <w:rsid w:val="005C44A8"/>
    <w:rsid w:val="005D3D23"/>
    <w:rsid w:val="005E2B34"/>
    <w:rsid w:val="005F621E"/>
    <w:rsid w:val="006050A3"/>
    <w:rsid w:val="006074CC"/>
    <w:rsid w:val="006328A4"/>
    <w:rsid w:val="00635298"/>
    <w:rsid w:val="006562B9"/>
    <w:rsid w:val="0065738D"/>
    <w:rsid w:val="006663F5"/>
    <w:rsid w:val="00671276"/>
    <w:rsid w:val="0068376A"/>
    <w:rsid w:val="006A495E"/>
    <w:rsid w:val="006B67ED"/>
    <w:rsid w:val="006D0CE6"/>
    <w:rsid w:val="006E419B"/>
    <w:rsid w:val="006F500A"/>
    <w:rsid w:val="007018AF"/>
    <w:rsid w:val="00701FF9"/>
    <w:rsid w:val="00702CF3"/>
    <w:rsid w:val="00742664"/>
    <w:rsid w:val="00746E9F"/>
    <w:rsid w:val="00781854"/>
    <w:rsid w:val="007A0CB7"/>
    <w:rsid w:val="007C3AE8"/>
    <w:rsid w:val="007D1FA1"/>
    <w:rsid w:val="007D4498"/>
    <w:rsid w:val="007D4633"/>
    <w:rsid w:val="007E14F7"/>
    <w:rsid w:val="007F4D04"/>
    <w:rsid w:val="007F5613"/>
    <w:rsid w:val="00815009"/>
    <w:rsid w:val="00882C70"/>
    <w:rsid w:val="00885D28"/>
    <w:rsid w:val="008962CF"/>
    <w:rsid w:val="008A4C17"/>
    <w:rsid w:val="008B23BD"/>
    <w:rsid w:val="008B661E"/>
    <w:rsid w:val="008B6F4A"/>
    <w:rsid w:val="008C1243"/>
    <w:rsid w:val="008E601D"/>
    <w:rsid w:val="008F66AD"/>
    <w:rsid w:val="008F689E"/>
    <w:rsid w:val="0090278D"/>
    <w:rsid w:val="00937B33"/>
    <w:rsid w:val="00957818"/>
    <w:rsid w:val="00964D01"/>
    <w:rsid w:val="00971F3F"/>
    <w:rsid w:val="0097400F"/>
    <w:rsid w:val="0098027F"/>
    <w:rsid w:val="009B2F98"/>
    <w:rsid w:val="009C59F7"/>
    <w:rsid w:val="009D48A6"/>
    <w:rsid w:val="009F4C81"/>
    <w:rsid w:val="00A31260"/>
    <w:rsid w:val="00A37022"/>
    <w:rsid w:val="00A370DE"/>
    <w:rsid w:val="00A55FEC"/>
    <w:rsid w:val="00A57A95"/>
    <w:rsid w:val="00A65C46"/>
    <w:rsid w:val="00A83721"/>
    <w:rsid w:val="00A95863"/>
    <w:rsid w:val="00AA5BCE"/>
    <w:rsid w:val="00AA5FFC"/>
    <w:rsid w:val="00AC1E69"/>
    <w:rsid w:val="00AD422E"/>
    <w:rsid w:val="00AE3255"/>
    <w:rsid w:val="00AE5042"/>
    <w:rsid w:val="00AE5F47"/>
    <w:rsid w:val="00B026C9"/>
    <w:rsid w:val="00B06E1C"/>
    <w:rsid w:val="00B1269B"/>
    <w:rsid w:val="00B71D23"/>
    <w:rsid w:val="00B8055D"/>
    <w:rsid w:val="00B9516B"/>
    <w:rsid w:val="00BA0BE0"/>
    <w:rsid w:val="00BB32B4"/>
    <w:rsid w:val="00BB6E78"/>
    <w:rsid w:val="00BC1662"/>
    <w:rsid w:val="00BC589D"/>
    <w:rsid w:val="00BC633E"/>
    <w:rsid w:val="00BD01E7"/>
    <w:rsid w:val="00BD0FA3"/>
    <w:rsid w:val="00BE7F53"/>
    <w:rsid w:val="00BF7F58"/>
    <w:rsid w:val="00C10DB1"/>
    <w:rsid w:val="00C24D64"/>
    <w:rsid w:val="00C35A82"/>
    <w:rsid w:val="00C36F5B"/>
    <w:rsid w:val="00C55A4F"/>
    <w:rsid w:val="00C6260E"/>
    <w:rsid w:val="00C63164"/>
    <w:rsid w:val="00C655B6"/>
    <w:rsid w:val="00C70738"/>
    <w:rsid w:val="00C856FB"/>
    <w:rsid w:val="00CA73EC"/>
    <w:rsid w:val="00CB3926"/>
    <w:rsid w:val="00CC0A02"/>
    <w:rsid w:val="00CC12FA"/>
    <w:rsid w:val="00CC2867"/>
    <w:rsid w:val="00CC6F11"/>
    <w:rsid w:val="00CD06A1"/>
    <w:rsid w:val="00CD7518"/>
    <w:rsid w:val="00CD79FA"/>
    <w:rsid w:val="00CF089C"/>
    <w:rsid w:val="00CF37F6"/>
    <w:rsid w:val="00D14551"/>
    <w:rsid w:val="00D26F89"/>
    <w:rsid w:val="00D41619"/>
    <w:rsid w:val="00D53C76"/>
    <w:rsid w:val="00D5457C"/>
    <w:rsid w:val="00D72024"/>
    <w:rsid w:val="00D8425C"/>
    <w:rsid w:val="00D85E93"/>
    <w:rsid w:val="00DB0686"/>
    <w:rsid w:val="00DD28C5"/>
    <w:rsid w:val="00DE3435"/>
    <w:rsid w:val="00DF4182"/>
    <w:rsid w:val="00E145ED"/>
    <w:rsid w:val="00E25637"/>
    <w:rsid w:val="00E328BB"/>
    <w:rsid w:val="00E420FC"/>
    <w:rsid w:val="00E45B58"/>
    <w:rsid w:val="00E60327"/>
    <w:rsid w:val="00E65232"/>
    <w:rsid w:val="00E67207"/>
    <w:rsid w:val="00E77925"/>
    <w:rsid w:val="00E81228"/>
    <w:rsid w:val="00E81890"/>
    <w:rsid w:val="00E979A7"/>
    <w:rsid w:val="00EA42BF"/>
    <w:rsid w:val="00EB581A"/>
    <w:rsid w:val="00EC30F1"/>
    <w:rsid w:val="00EE2D63"/>
    <w:rsid w:val="00EF1023"/>
    <w:rsid w:val="00EF739D"/>
    <w:rsid w:val="00F02723"/>
    <w:rsid w:val="00F04328"/>
    <w:rsid w:val="00F210EA"/>
    <w:rsid w:val="00F30507"/>
    <w:rsid w:val="00F436A6"/>
    <w:rsid w:val="00F92C1F"/>
    <w:rsid w:val="00FB305E"/>
    <w:rsid w:val="00FC25F0"/>
    <w:rsid w:val="00FC3721"/>
    <w:rsid w:val="00FC3E27"/>
    <w:rsid w:val="00FD6B3A"/>
    <w:rsid w:val="00FE0A84"/>
    <w:rsid w:val="00FE364B"/>
    <w:rsid w:val="00FF167C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799359"/>
  <w15:chartTrackingRefBased/>
  <w15:docId w15:val="{A2A60B7F-A15E-4533-8383-AEB8A30A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e-CH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229E"/>
    <w:rPr>
      <w:spacing w:val="2"/>
      <w:kern w:val="1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2CF3"/>
    <w:pPr>
      <w:keepNext/>
      <w:keepLines/>
      <w:numPr>
        <w:numId w:val="31"/>
      </w:numPr>
      <w:spacing w:before="860" w:after="520" w:line="540" w:lineRule="exact"/>
      <w:outlineLvl w:val="0"/>
    </w:pPr>
    <w:rPr>
      <w:rFonts w:asciiTheme="majorHAnsi" w:eastAsiaTheme="majorEastAsia" w:hAnsiTheme="majorHAnsi" w:cstheme="majorBidi"/>
      <w:position w:val="8"/>
      <w:sz w:val="38"/>
      <w:szCs w:val="32"/>
      <w14:numForm w14:val="oldSty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26C9"/>
    <w:pPr>
      <w:keepNext/>
      <w:keepLines/>
      <w:numPr>
        <w:ilvl w:val="1"/>
        <w:numId w:val="31"/>
      </w:numPr>
      <w:spacing w:before="550" w:line="410" w:lineRule="exact"/>
      <w:outlineLvl w:val="1"/>
    </w:pPr>
    <w:rPr>
      <w:rFonts w:asciiTheme="majorHAnsi" w:eastAsiaTheme="majorEastAsia" w:hAnsiTheme="majorHAnsi" w:cstheme="majorBidi"/>
      <w:b/>
      <w:position w:val="6"/>
      <w:sz w:val="27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55B6"/>
    <w:pPr>
      <w:keepNext/>
      <w:keepLines/>
      <w:numPr>
        <w:ilvl w:val="2"/>
        <w:numId w:val="31"/>
      </w:numPr>
      <w:spacing w:before="320" w:line="320" w:lineRule="exact"/>
      <w:outlineLvl w:val="2"/>
    </w:pPr>
    <w:rPr>
      <w:rFonts w:asciiTheme="majorHAnsi" w:eastAsiaTheme="majorEastAsia" w:hAnsiTheme="majorHAnsi" w:cstheme="majorBidi"/>
      <w:b/>
      <w:position w:val="9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C44A8"/>
    <w:pPr>
      <w:keepNext/>
      <w:keepLines/>
      <w:numPr>
        <w:ilvl w:val="3"/>
        <w:numId w:val="3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66EB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C44A8"/>
    <w:pPr>
      <w:keepNext/>
      <w:keepLines/>
      <w:numPr>
        <w:ilvl w:val="4"/>
        <w:numId w:val="31"/>
      </w:numPr>
      <w:spacing w:before="40"/>
      <w:outlineLvl w:val="4"/>
    </w:pPr>
    <w:rPr>
      <w:rFonts w:asciiTheme="majorHAnsi" w:eastAsiaTheme="majorEastAsia" w:hAnsiTheme="majorHAnsi" w:cstheme="majorBidi"/>
      <w:color w:val="0066EB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C44A8"/>
    <w:pPr>
      <w:keepNext/>
      <w:keepLines/>
      <w:numPr>
        <w:ilvl w:val="5"/>
        <w:numId w:val="31"/>
      </w:numPr>
      <w:spacing w:before="40"/>
      <w:outlineLvl w:val="5"/>
    </w:pPr>
    <w:rPr>
      <w:rFonts w:asciiTheme="majorHAnsi" w:eastAsiaTheme="majorEastAsia" w:hAnsiTheme="majorHAnsi" w:cstheme="majorBidi"/>
      <w:color w:val="00449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C44A8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449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C44A8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C44A8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457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36F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6F5B"/>
  </w:style>
  <w:style w:type="paragraph" w:styleId="Fuzeile">
    <w:name w:val="footer"/>
    <w:basedOn w:val="Standard"/>
    <w:link w:val="FuzeileZchn"/>
    <w:uiPriority w:val="99"/>
    <w:unhideWhenUsed/>
    <w:rsid w:val="00CA73EC"/>
    <w:pPr>
      <w:tabs>
        <w:tab w:val="left" w:pos="2807"/>
        <w:tab w:val="left" w:pos="4457"/>
        <w:tab w:val="right" w:pos="8244"/>
      </w:tabs>
      <w:spacing w:line="220" w:lineRule="exac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CA73EC"/>
    <w:rPr>
      <w:spacing w:val="2"/>
      <w:kern w:val="14"/>
      <w:sz w:val="15"/>
    </w:rPr>
  </w:style>
  <w:style w:type="paragraph" w:styleId="Aufzhlungszeichen">
    <w:name w:val="List Bullet"/>
    <w:basedOn w:val="Standard"/>
    <w:uiPriority w:val="99"/>
    <w:unhideWhenUsed/>
    <w:qFormat/>
    <w:rsid w:val="00116028"/>
    <w:pPr>
      <w:numPr>
        <w:numId w:val="15"/>
      </w:numPr>
      <w:spacing w:before="50" w:line="270" w:lineRule="atLeast"/>
    </w:pPr>
    <w:rPr>
      <w:sz w:val="19"/>
    </w:rPr>
  </w:style>
  <w:style w:type="numbering" w:customStyle="1" w:styleId="berschriftenListe">
    <w:name w:val="Überschriften Liste"/>
    <w:uiPriority w:val="99"/>
    <w:rsid w:val="005C44A8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02CF3"/>
    <w:rPr>
      <w:rFonts w:asciiTheme="majorHAnsi" w:eastAsiaTheme="majorEastAsia" w:hAnsiTheme="majorHAnsi" w:cstheme="majorBidi"/>
      <w:spacing w:val="2"/>
      <w:kern w:val="14"/>
      <w:position w:val="8"/>
      <w:sz w:val="38"/>
      <w:szCs w:val="32"/>
      <w14:numForm w14:val="oldSty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26C9"/>
    <w:rPr>
      <w:rFonts w:asciiTheme="majorHAnsi" w:eastAsiaTheme="majorEastAsia" w:hAnsiTheme="majorHAnsi" w:cstheme="majorBidi"/>
      <w:b/>
      <w:spacing w:val="2"/>
      <w:kern w:val="14"/>
      <w:position w:val="6"/>
      <w:sz w:val="27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55B6"/>
    <w:rPr>
      <w:rFonts w:asciiTheme="majorHAnsi" w:eastAsiaTheme="majorEastAsia" w:hAnsiTheme="majorHAnsi" w:cstheme="majorBidi"/>
      <w:b/>
      <w:spacing w:val="2"/>
      <w:kern w:val="14"/>
      <w:position w:val="9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C94"/>
    <w:rPr>
      <w:rFonts w:asciiTheme="majorHAnsi" w:eastAsiaTheme="majorEastAsia" w:hAnsiTheme="majorHAnsi" w:cstheme="majorBidi"/>
      <w:i/>
      <w:iCs/>
      <w:color w:val="0066EB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C94"/>
    <w:rPr>
      <w:rFonts w:asciiTheme="majorHAnsi" w:eastAsiaTheme="majorEastAsia" w:hAnsiTheme="majorHAnsi" w:cstheme="majorBidi"/>
      <w:color w:val="0066EB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C94"/>
    <w:rPr>
      <w:rFonts w:asciiTheme="majorHAnsi" w:eastAsiaTheme="majorEastAsia" w:hAnsiTheme="majorHAnsi" w:cstheme="majorBidi"/>
      <w:color w:val="00449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4C94"/>
    <w:rPr>
      <w:rFonts w:asciiTheme="majorHAnsi" w:eastAsiaTheme="majorEastAsia" w:hAnsiTheme="majorHAnsi" w:cstheme="majorBidi"/>
      <w:i/>
      <w:iCs/>
      <w:color w:val="00449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4C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4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EA42BF"/>
    <w:rPr>
      <w:i/>
      <w:color w:val="808080" w:themeColor="background1" w:themeShade="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6ED4"/>
    <w:rPr>
      <w:color w:val="605E5C"/>
      <w:shd w:val="clear" w:color="auto" w:fill="E1DFDD"/>
    </w:rPr>
  </w:style>
  <w:style w:type="paragraph" w:customStyle="1" w:styleId="Betreff">
    <w:name w:val="Betreff"/>
    <w:basedOn w:val="Standard"/>
    <w:next w:val="Lead"/>
    <w:qFormat/>
    <w:rsid w:val="004543F4"/>
    <w:pPr>
      <w:spacing w:line="410" w:lineRule="atLeast"/>
    </w:pPr>
    <w:rPr>
      <w:b/>
      <w:spacing w:val="0"/>
      <w:sz w:val="27"/>
    </w:rPr>
  </w:style>
  <w:style w:type="paragraph" w:customStyle="1" w:styleId="Lead">
    <w:name w:val="Lead"/>
    <w:basedOn w:val="Betreff"/>
    <w:qFormat/>
    <w:rsid w:val="004C708B"/>
    <w:rPr>
      <w:b w:val="0"/>
      <w:spacing w:val="5"/>
    </w:rPr>
  </w:style>
  <w:style w:type="paragraph" w:customStyle="1" w:styleId="Absenderzeile">
    <w:name w:val="Absenderzeile"/>
    <w:basedOn w:val="Kopfzeile"/>
    <w:qFormat/>
    <w:rsid w:val="00114C53"/>
    <w:pPr>
      <w:framePr w:hSpace="142" w:wrap="around" w:vAnchor="page" w:hAnchor="margin" w:y="2853" w:anchorLock="1"/>
      <w:spacing w:line="160" w:lineRule="exact"/>
      <w:suppressOverlap/>
    </w:pPr>
    <w:rPr>
      <w:spacing w:val="3"/>
      <w:kern w:val="12"/>
      <w:sz w:val="13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CC6F11"/>
    <w:pPr>
      <w:keepNext/>
      <w:keepLines/>
      <w:numPr>
        <w:ilvl w:val="1"/>
      </w:numPr>
      <w:spacing w:after="50" w:line="270" w:lineRule="atLeast"/>
    </w:pPr>
    <w:rPr>
      <w:rFonts w:eastAsiaTheme="minorEastAsia"/>
      <w:b/>
      <w:spacing w:val="4"/>
      <w:sz w:val="19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6F11"/>
    <w:rPr>
      <w:rFonts w:eastAsiaTheme="minorEastAsia"/>
      <w:b/>
      <w:spacing w:val="4"/>
      <w:kern w:val="14"/>
      <w:sz w:val="19"/>
      <w:szCs w:val="22"/>
    </w:rPr>
  </w:style>
  <w:style w:type="paragraph" w:styleId="Listennummer">
    <w:name w:val="List Number"/>
    <w:basedOn w:val="Standard"/>
    <w:uiPriority w:val="99"/>
    <w:unhideWhenUsed/>
    <w:qFormat/>
    <w:rsid w:val="004C1978"/>
    <w:pPr>
      <w:numPr>
        <w:numId w:val="16"/>
      </w:numPr>
      <w:spacing w:before="50" w:line="270" w:lineRule="atLeast"/>
    </w:pPr>
    <w:rPr>
      <w:sz w:val="19"/>
    </w:rPr>
  </w:style>
  <w:style w:type="paragraph" w:customStyle="1" w:styleId="AufzhlungPfeil">
    <w:name w:val="Aufzählung Pfeil"/>
    <w:basedOn w:val="Standard"/>
    <w:qFormat/>
    <w:rsid w:val="00E328BB"/>
    <w:pPr>
      <w:numPr>
        <w:numId w:val="17"/>
      </w:numPr>
      <w:spacing w:before="50" w:line="270" w:lineRule="atLeast"/>
    </w:pPr>
    <w:rPr>
      <w:sz w:val="19"/>
    </w:rPr>
  </w:style>
  <w:style w:type="numbering" w:customStyle="1" w:styleId="AufzhlungszeichenListe">
    <w:name w:val="Aufzählungszeichen Liste"/>
    <w:uiPriority w:val="99"/>
    <w:rsid w:val="00484BCB"/>
    <w:pPr>
      <w:numPr>
        <w:numId w:val="15"/>
      </w:numPr>
    </w:pPr>
  </w:style>
  <w:style w:type="numbering" w:customStyle="1" w:styleId="ListennummerListe">
    <w:name w:val="Listennummer Liste"/>
    <w:uiPriority w:val="99"/>
    <w:rsid w:val="00781854"/>
    <w:pPr>
      <w:numPr>
        <w:numId w:val="16"/>
      </w:numPr>
    </w:pPr>
  </w:style>
  <w:style w:type="numbering" w:customStyle="1" w:styleId="AufzhlungPfeilListe">
    <w:name w:val="Aufzählung Pfeil Liste"/>
    <w:uiPriority w:val="99"/>
    <w:rsid w:val="0065738D"/>
    <w:pPr>
      <w:numPr>
        <w:numId w:val="17"/>
      </w:numPr>
    </w:pPr>
  </w:style>
  <w:style w:type="paragraph" w:customStyle="1" w:styleId="AufzhlungOptionen">
    <w:name w:val="Aufzählung Optionen"/>
    <w:basedOn w:val="Standard"/>
    <w:qFormat/>
    <w:rsid w:val="00DE3435"/>
    <w:pPr>
      <w:numPr>
        <w:numId w:val="19"/>
      </w:numPr>
    </w:pPr>
    <w:rPr>
      <w:sz w:val="19"/>
    </w:rPr>
  </w:style>
  <w:style w:type="paragraph" w:customStyle="1" w:styleId="AufzhlungAuswahl">
    <w:name w:val="Aufzählung Auswahl"/>
    <w:basedOn w:val="Standard"/>
    <w:qFormat/>
    <w:rsid w:val="007D4498"/>
    <w:pPr>
      <w:numPr>
        <w:numId w:val="28"/>
      </w:numPr>
    </w:pPr>
    <w:rPr>
      <w:sz w:val="19"/>
    </w:rPr>
  </w:style>
  <w:style w:type="numbering" w:customStyle="1" w:styleId="AufzhlungOptionenListe">
    <w:name w:val="Aufzählung Optionen Liste"/>
    <w:uiPriority w:val="99"/>
    <w:rsid w:val="00DE3435"/>
    <w:pPr>
      <w:numPr>
        <w:numId w:val="19"/>
      </w:numPr>
    </w:pPr>
  </w:style>
  <w:style w:type="paragraph" w:customStyle="1" w:styleId="AufzhlungOptionen2">
    <w:name w:val="Aufzählung Optionen 2"/>
    <w:basedOn w:val="Standard"/>
    <w:qFormat/>
    <w:rsid w:val="00DE3435"/>
    <w:pPr>
      <w:numPr>
        <w:ilvl w:val="1"/>
        <w:numId w:val="19"/>
      </w:numPr>
    </w:pPr>
    <w:rPr>
      <w:sz w:val="19"/>
    </w:rPr>
  </w:style>
  <w:style w:type="paragraph" w:customStyle="1" w:styleId="AufzhlungAuswahl2">
    <w:name w:val="Aufzählung Auswahl 2"/>
    <w:basedOn w:val="Standard"/>
    <w:qFormat/>
    <w:rsid w:val="007D4498"/>
    <w:pPr>
      <w:numPr>
        <w:ilvl w:val="1"/>
        <w:numId w:val="28"/>
      </w:numPr>
    </w:pPr>
    <w:rPr>
      <w:sz w:val="19"/>
    </w:rPr>
  </w:style>
  <w:style w:type="numbering" w:customStyle="1" w:styleId="AufzhlungAuswahlListe">
    <w:name w:val="Aufzählung Auswahl Liste"/>
    <w:uiPriority w:val="99"/>
    <w:rsid w:val="007D4498"/>
    <w:pPr>
      <w:numPr>
        <w:numId w:val="24"/>
      </w:numPr>
    </w:pPr>
  </w:style>
  <w:style w:type="paragraph" w:customStyle="1" w:styleId="FusszeileURL">
    <w:name w:val="Fusszeile URL"/>
    <w:basedOn w:val="Standard"/>
    <w:qFormat/>
    <w:rsid w:val="00CA73EC"/>
    <w:pPr>
      <w:framePr w:w="1134" w:wrap="around" w:vAnchor="page" w:hAnchor="page" w:x="9640" w:y="16093"/>
      <w:spacing w:line="220" w:lineRule="exact"/>
      <w:jc w:val="right"/>
    </w:pPr>
    <w:rPr>
      <w:b/>
      <w:sz w:val="15"/>
    </w:rPr>
  </w:style>
  <w:style w:type="table" w:customStyle="1" w:styleId="FKSZTabelle">
    <w:name w:val="FKSZ Tabelle"/>
    <w:basedOn w:val="NormaleTabelle"/>
    <w:uiPriority w:val="99"/>
    <w:rsid w:val="005B4284"/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113" w:type="dxa"/>
        <w:right w:w="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Standardklein">
    <w:name w:val="Standard klein"/>
    <w:basedOn w:val="Standard"/>
    <w:qFormat/>
    <w:rsid w:val="00565CB3"/>
    <w:pPr>
      <w:spacing w:line="270" w:lineRule="atLeast"/>
    </w:pPr>
    <w:rPr>
      <w:sz w:val="19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42664"/>
    <w:pPr>
      <w:numPr>
        <w:numId w:val="0"/>
      </w:numPr>
      <w:outlineLvl w:val="9"/>
    </w:pPr>
  </w:style>
  <w:style w:type="paragraph" w:styleId="Verzeichnis2">
    <w:name w:val="toc 2"/>
    <w:basedOn w:val="Standard"/>
    <w:next w:val="Standard"/>
    <w:uiPriority w:val="39"/>
    <w:unhideWhenUsed/>
    <w:rsid w:val="00CD06A1"/>
    <w:pPr>
      <w:pBdr>
        <w:bottom w:val="dotted" w:sz="4" w:space="1" w:color="auto"/>
        <w:between w:val="dotted" w:sz="4" w:space="2" w:color="auto"/>
      </w:pBdr>
      <w:tabs>
        <w:tab w:val="left" w:pos="851"/>
        <w:tab w:val="right" w:pos="8233"/>
      </w:tabs>
      <w:spacing w:before="40" w:line="320" w:lineRule="exact"/>
      <w:ind w:left="851" w:hanging="567"/>
      <w:contextualSpacing/>
    </w:pPr>
    <w:rPr>
      <w:rFonts w:eastAsiaTheme="minorEastAsia" w:cs="Times New Roman"/>
      <w:noProof/>
      <w:spacing w:val="0"/>
      <w:kern w:val="0"/>
      <w:szCs w:val="22"/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CD06A1"/>
    <w:pPr>
      <w:pBdr>
        <w:bottom w:val="single" w:sz="4" w:space="2" w:color="auto"/>
        <w:between w:val="single" w:sz="4" w:space="2" w:color="auto"/>
      </w:pBdr>
      <w:tabs>
        <w:tab w:val="left" w:pos="284"/>
        <w:tab w:val="right" w:pos="8244"/>
      </w:tabs>
      <w:spacing w:before="520" w:line="320" w:lineRule="exact"/>
      <w:ind w:left="284" w:hanging="284"/>
    </w:pPr>
    <w:rPr>
      <w:rFonts w:eastAsiaTheme="minorEastAsia" w:cs="Times New Roman"/>
      <w:b/>
      <w:spacing w:val="0"/>
      <w:kern w:val="0"/>
      <w:szCs w:val="22"/>
      <w:lang w:eastAsia="de-CH"/>
    </w:rPr>
  </w:style>
  <w:style w:type="paragraph" w:styleId="Verzeichnis3">
    <w:name w:val="toc 3"/>
    <w:basedOn w:val="Standard"/>
    <w:next w:val="Standard"/>
    <w:uiPriority w:val="39"/>
    <w:unhideWhenUsed/>
    <w:rsid w:val="00CD06A1"/>
    <w:pPr>
      <w:tabs>
        <w:tab w:val="left" w:pos="1701"/>
        <w:tab w:val="right" w:pos="8244"/>
      </w:tabs>
      <w:spacing w:before="40" w:after="80" w:line="320" w:lineRule="exact"/>
      <w:ind w:left="1702" w:hanging="851"/>
    </w:pPr>
    <w:rPr>
      <w:rFonts w:eastAsiaTheme="minorEastAsia" w:cs="Times New Roman"/>
      <w:spacing w:val="0"/>
      <w:kern w:val="0"/>
      <w:szCs w:val="22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FF1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fksz_info.dotm" TargetMode="External"/></Relationships>
</file>

<file path=word/theme/theme1.xml><?xml version="1.0" encoding="utf-8"?>
<a:theme xmlns:a="http://schemas.openxmlformats.org/drawingml/2006/main" name="Office">
  <a:themeElements>
    <a:clrScheme name="FKSZ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3C91FF"/>
      </a:accent1>
      <a:accent2>
        <a:srgbClr val="46C81E"/>
      </a:accent2>
      <a:accent3>
        <a:srgbClr val="FF9100"/>
      </a:accent3>
      <a:accent4>
        <a:srgbClr val="D741AF"/>
      </a:accent4>
      <a:accent5>
        <a:srgbClr val="C8EBEB"/>
      </a:accent5>
      <a:accent6>
        <a:srgbClr val="FF7D73"/>
      </a:accent6>
      <a:hlink>
        <a:srgbClr val="7F7F7F"/>
      </a:hlink>
      <a:folHlink>
        <a:srgbClr val="7F7F7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24CF1-53A6-4C69-9CA5-D323A0A2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X:\Templates\fksz_info.dotm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Dietschi</dc:creator>
  <cp:keywords/>
  <dc:description/>
  <cp:lastModifiedBy>Oliver Eidenbenz</cp:lastModifiedBy>
  <cp:revision>5</cp:revision>
  <cp:lastPrinted>2023-11-23T08:14:00Z</cp:lastPrinted>
  <dcterms:created xsi:type="dcterms:W3CDTF">2023-11-23T08:11:00Z</dcterms:created>
  <dcterms:modified xsi:type="dcterms:W3CDTF">2023-11-24T12:25:00Z</dcterms:modified>
</cp:coreProperties>
</file>